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108B" w14:textId="77777777" w:rsidR="00B50FD3" w:rsidRDefault="00B50FD3" w:rsidP="00B50FD3">
      <w:pPr>
        <w:jc w:val="both"/>
        <w:rPr>
          <w:rFonts w:asciiTheme="minorHAnsi" w:hAnsiTheme="minorHAnsi"/>
          <w:b/>
          <w:sz w:val="22"/>
          <w:szCs w:val="22"/>
        </w:rPr>
      </w:pPr>
      <w:bookmarkStart w:id="0" w:name="_Toc172445051"/>
      <w:bookmarkStart w:id="1" w:name="_Toc306107650"/>
      <w:bookmarkStart w:id="2" w:name="_Toc307221372"/>
      <w:bookmarkStart w:id="3" w:name="_Toc409441305"/>
      <w:bookmarkStart w:id="4" w:name="_Toc409517688"/>
      <w:bookmarkStart w:id="5" w:name="_Toc429551417"/>
    </w:p>
    <w:p w14:paraId="0A03981D" w14:textId="77777777" w:rsidR="00B50FD3" w:rsidRDefault="00B50FD3" w:rsidP="00B50FD3">
      <w:pPr>
        <w:tabs>
          <w:tab w:val="left" w:pos="4710"/>
        </w:tabs>
        <w:jc w:val="center"/>
        <w:rPr>
          <w:rFonts w:asciiTheme="minorHAnsi" w:hAnsiTheme="minorHAnsi"/>
          <w:b/>
          <w:spacing w:val="40"/>
          <w:sz w:val="28"/>
          <w:szCs w:val="28"/>
        </w:rPr>
      </w:pPr>
    </w:p>
    <w:p w14:paraId="46EF4E6D" w14:textId="77777777"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14:paraId="65A086C9" w14:textId="77777777" w:rsidR="00B50FD3" w:rsidRPr="00673876" w:rsidRDefault="00B50FD3" w:rsidP="00B50FD3">
      <w:pPr>
        <w:tabs>
          <w:tab w:val="left" w:pos="4710"/>
        </w:tabs>
        <w:jc w:val="center"/>
        <w:rPr>
          <w:rFonts w:asciiTheme="minorHAnsi" w:hAnsiTheme="minorHAnsi"/>
          <w:b/>
          <w:sz w:val="22"/>
          <w:szCs w:val="22"/>
        </w:rPr>
      </w:pPr>
    </w:p>
    <w:p w14:paraId="5A5FA908" w14:textId="77777777" w:rsidR="00B50FD3" w:rsidRPr="00673876" w:rsidRDefault="00B50FD3" w:rsidP="00B50FD3">
      <w:pPr>
        <w:tabs>
          <w:tab w:val="left" w:pos="4710"/>
        </w:tabs>
        <w:jc w:val="right"/>
        <w:rPr>
          <w:rFonts w:asciiTheme="minorHAnsi" w:hAnsiTheme="minorHAnsi"/>
          <w:b/>
          <w:sz w:val="22"/>
          <w:szCs w:val="22"/>
        </w:rPr>
      </w:pPr>
    </w:p>
    <w:p w14:paraId="22E473D8" w14:textId="77777777" w:rsidR="00B50FD3" w:rsidRPr="00673876" w:rsidRDefault="00B50FD3" w:rsidP="00B50FD3">
      <w:pPr>
        <w:tabs>
          <w:tab w:val="left" w:pos="4710"/>
        </w:tabs>
        <w:jc w:val="right"/>
        <w:rPr>
          <w:rFonts w:asciiTheme="minorHAnsi" w:hAnsiTheme="minorHAnsi"/>
          <w:b/>
          <w:sz w:val="22"/>
          <w:szCs w:val="22"/>
        </w:rPr>
      </w:pPr>
    </w:p>
    <w:p w14:paraId="313CFA70" w14:textId="77777777" w:rsidR="00B50FD3" w:rsidRPr="00673876" w:rsidRDefault="00B50FD3" w:rsidP="008A5A57">
      <w:pPr>
        <w:tabs>
          <w:tab w:val="left" w:pos="4710"/>
        </w:tabs>
        <w:spacing w:line="360" w:lineRule="auto"/>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14:paraId="0B6073C8" w14:textId="77777777" w:rsidR="00B50FD3" w:rsidRPr="00673876" w:rsidRDefault="00B50FD3" w:rsidP="008A5A57">
      <w:pPr>
        <w:tabs>
          <w:tab w:val="left" w:pos="4710"/>
        </w:tabs>
        <w:spacing w:line="360" w:lineRule="auto"/>
        <w:jc w:val="right"/>
        <w:rPr>
          <w:rFonts w:asciiTheme="minorHAnsi" w:hAnsiTheme="minorHAnsi"/>
          <w:b/>
          <w:sz w:val="22"/>
          <w:szCs w:val="22"/>
        </w:rPr>
      </w:pPr>
      <w:proofErr w:type="spellStart"/>
      <w:r w:rsidRPr="00673876">
        <w:rPr>
          <w:rFonts w:asciiTheme="minorHAnsi" w:hAnsiTheme="minorHAnsi"/>
          <w:b/>
          <w:sz w:val="22"/>
          <w:szCs w:val="22"/>
        </w:rPr>
        <w:t>Αρ</w:t>
      </w:r>
      <w:proofErr w:type="spellEnd"/>
      <w:r w:rsidRPr="00673876">
        <w:rPr>
          <w:rFonts w:asciiTheme="minorHAnsi" w:hAnsiTheme="minorHAnsi"/>
          <w:b/>
          <w:sz w:val="22"/>
          <w:szCs w:val="22"/>
        </w:rPr>
        <w:t xml:space="preserve">.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723"/>
        <w:gridCol w:w="5558"/>
      </w:tblGrid>
      <w:tr w:rsidR="00B50FD3" w:rsidRPr="00673876" w14:paraId="7819C466" w14:textId="77777777" w:rsidTr="00484C32">
        <w:trPr>
          <w:trHeight w:val="9783"/>
        </w:trPr>
        <w:tc>
          <w:tcPr>
            <w:tcW w:w="2297" w:type="pct"/>
          </w:tcPr>
          <w:p w14:paraId="5C6425E3" w14:textId="77777777" w:rsidR="005A3F89" w:rsidRDefault="005A3F89" w:rsidP="00484C32">
            <w:pPr>
              <w:spacing w:after="120" w:line="276" w:lineRule="auto"/>
              <w:rPr>
                <w:rFonts w:asciiTheme="minorHAnsi" w:hAnsiTheme="minorHAnsi"/>
                <w:sz w:val="22"/>
                <w:szCs w:val="22"/>
              </w:rPr>
            </w:pPr>
          </w:p>
          <w:p w14:paraId="5CB4D0BD" w14:textId="77777777" w:rsidR="00580211" w:rsidRDefault="00580211" w:rsidP="00484C32">
            <w:pPr>
              <w:spacing w:after="120" w:line="276" w:lineRule="auto"/>
              <w:rPr>
                <w:rFonts w:asciiTheme="minorHAnsi" w:hAnsiTheme="minorHAnsi"/>
                <w:sz w:val="22"/>
                <w:szCs w:val="22"/>
              </w:rPr>
            </w:pPr>
          </w:p>
          <w:p w14:paraId="0E467203" w14:textId="0AD65CDA"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14:paraId="68A62BB1" w14:textId="77777777"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 xml:space="preserve">/ΕΕΠ/ΕΒΠ κλάδου  </w:t>
            </w:r>
          </w:p>
          <w:p w14:paraId="3F9092F7" w14:textId="091D6B97"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 …</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 xml:space="preserve"> - …….……</w:t>
            </w:r>
            <w:r w:rsidR="00857453">
              <w:rPr>
                <w:rFonts w:asciiTheme="minorHAnsi" w:hAnsiTheme="minorHAnsi"/>
                <w:sz w:val="22"/>
                <w:szCs w:val="22"/>
              </w:rPr>
              <w:t>.……………………….</w:t>
            </w:r>
            <w:r w:rsidRPr="00673876">
              <w:rPr>
                <w:rFonts w:asciiTheme="minorHAnsi" w:hAnsiTheme="minorHAnsi"/>
                <w:sz w:val="22"/>
                <w:szCs w:val="22"/>
              </w:rPr>
              <w:t>………</w:t>
            </w:r>
          </w:p>
          <w:p w14:paraId="2862D836" w14:textId="10983D8F"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κατοίκου:</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7D7C00D2" w14:textId="668033CC" w:rsidR="00857453"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οδός:</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61FE5CEB" w14:textId="2AC09612"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Τ.Κ:</w:t>
            </w:r>
            <w:r w:rsidR="00857453">
              <w:rPr>
                <w:rFonts w:asciiTheme="minorHAnsi" w:hAnsiTheme="minorHAnsi"/>
                <w:sz w:val="22"/>
                <w:szCs w:val="22"/>
              </w:rPr>
              <w:t xml:space="preserve">          </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763F97E2" w14:textId="1EEAC39B"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Α.</w:t>
            </w:r>
            <w:r w:rsidR="00580211">
              <w:rPr>
                <w:rFonts w:asciiTheme="minorHAnsi" w:hAnsiTheme="minorHAnsi"/>
                <w:sz w:val="22"/>
                <w:szCs w:val="22"/>
              </w:rPr>
              <w:t>Φ.Μ.</w:t>
            </w:r>
            <w:r w:rsidRPr="00673876">
              <w:rPr>
                <w:rFonts w:asciiTheme="minorHAnsi" w:hAnsiTheme="minorHAnsi"/>
                <w:sz w:val="22"/>
                <w:szCs w:val="22"/>
              </w:rPr>
              <w:t xml:space="preserve"> : ………………</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r w:rsidR="00857453">
              <w:rPr>
                <w:rFonts w:asciiTheme="minorHAnsi" w:hAnsiTheme="minorHAnsi"/>
                <w:sz w:val="22"/>
                <w:szCs w:val="22"/>
              </w:rPr>
              <w:t>…………..</w:t>
            </w:r>
            <w:r w:rsidRPr="00673876">
              <w:rPr>
                <w:rFonts w:asciiTheme="minorHAnsi" w:hAnsiTheme="minorHAnsi"/>
                <w:sz w:val="22"/>
                <w:szCs w:val="22"/>
              </w:rPr>
              <w:t>………</w:t>
            </w:r>
          </w:p>
          <w:p w14:paraId="00B2A441" w14:textId="39E066F9"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Τηλέφωνο: ………………</w:t>
            </w:r>
            <w:r w:rsidR="00857453">
              <w:rPr>
                <w:rFonts w:asciiTheme="minorHAnsi" w:hAnsiTheme="minorHAnsi"/>
                <w:sz w:val="22"/>
                <w:szCs w:val="22"/>
              </w:rPr>
              <w:t>……………….….</w:t>
            </w:r>
            <w:r w:rsidRPr="00673876">
              <w:rPr>
                <w:rFonts w:asciiTheme="minorHAnsi" w:hAnsiTheme="minorHAnsi"/>
                <w:sz w:val="22"/>
                <w:szCs w:val="22"/>
              </w:rPr>
              <w:t>………</w:t>
            </w:r>
          </w:p>
          <w:p w14:paraId="6053FB7F" w14:textId="4610E3B9"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Κινητό: ……………………</w:t>
            </w:r>
            <w:r w:rsidR="00857453">
              <w:rPr>
                <w:rFonts w:asciiTheme="minorHAnsi" w:hAnsiTheme="minorHAnsi"/>
                <w:sz w:val="22"/>
                <w:szCs w:val="22"/>
              </w:rPr>
              <w:t>………….……....</w:t>
            </w:r>
            <w:r w:rsidRPr="00673876">
              <w:rPr>
                <w:rFonts w:asciiTheme="minorHAnsi" w:hAnsiTheme="minorHAnsi"/>
                <w:sz w:val="22"/>
                <w:szCs w:val="22"/>
              </w:rPr>
              <w:t>………</w:t>
            </w:r>
          </w:p>
          <w:p w14:paraId="10E42596" w14:textId="116F82E3"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r w:rsidR="00857453">
              <w:rPr>
                <w:rFonts w:asciiTheme="minorHAnsi" w:hAnsiTheme="minorHAnsi"/>
                <w:sz w:val="22"/>
                <w:szCs w:val="22"/>
              </w:rPr>
              <w:t>……………</w:t>
            </w:r>
            <w:r w:rsidRPr="00673876">
              <w:rPr>
                <w:rFonts w:asciiTheme="minorHAnsi" w:hAnsiTheme="minorHAnsi"/>
                <w:sz w:val="22"/>
                <w:szCs w:val="22"/>
              </w:rPr>
              <w:t>……………</w:t>
            </w:r>
            <w:proofErr w:type="gramStart"/>
            <w:r w:rsidRPr="00673876">
              <w:rPr>
                <w:rFonts w:asciiTheme="minorHAnsi" w:hAnsiTheme="minorHAnsi"/>
                <w:sz w:val="22"/>
                <w:szCs w:val="22"/>
              </w:rPr>
              <w:t>…..</w:t>
            </w:r>
            <w:proofErr w:type="gramEnd"/>
          </w:p>
          <w:p w14:paraId="5D607B0E" w14:textId="77777777" w:rsidR="00292E8D" w:rsidRDefault="00292E8D" w:rsidP="00484C32">
            <w:pPr>
              <w:spacing w:after="120" w:line="276" w:lineRule="auto"/>
              <w:rPr>
                <w:rFonts w:asciiTheme="minorHAnsi" w:hAnsiTheme="minorHAnsi"/>
                <w:sz w:val="22"/>
                <w:szCs w:val="22"/>
              </w:rPr>
            </w:pPr>
          </w:p>
          <w:p w14:paraId="79E89DF2" w14:textId="77777777" w:rsidR="00292E8D" w:rsidRDefault="00292E8D" w:rsidP="00484C32">
            <w:pPr>
              <w:spacing w:after="120" w:line="276" w:lineRule="auto"/>
              <w:rPr>
                <w:rFonts w:asciiTheme="minorHAnsi" w:hAnsiTheme="minorHAnsi"/>
                <w:sz w:val="22"/>
                <w:szCs w:val="22"/>
              </w:rPr>
            </w:pPr>
          </w:p>
          <w:p w14:paraId="60D7FE06" w14:textId="77777777" w:rsidR="00292E8D" w:rsidRDefault="00292E8D" w:rsidP="00484C32">
            <w:pPr>
              <w:spacing w:after="120" w:line="276" w:lineRule="auto"/>
              <w:rPr>
                <w:rFonts w:asciiTheme="minorHAnsi" w:hAnsiTheme="minorHAnsi"/>
                <w:sz w:val="22"/>
                <w:szCs w:val="22"/>
              </w:rPr>
            </w:pPr>
          </w:p>
          <w:p w14:paraId="633D8A95" w14:textId="77777777"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Πράξη τοποθέτησης – διάθεσης: </w:t>
            </w:r>
          </w:p>
          <w:p w14:paraId="7CEAB100" w14:textId="4AFA6C84" w:rsidR="00292E8D"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w:t>
            </w:r>
            <w:r w:rsidR="00292E8D">
              <w:rPr>
                <w:rFonts w:asciiTheme="minorHAnsi" w:hAnsiTheme="minorHAnsi"/>
                <w:sz w:val="22"/>
                <w:szCs w:val="22"/>
              </w:rPr>
              <w:t>………………..</w:t>
            </w:r>
            <w:r w:rsidRPr="00673876">
              <w:rPr>
                <w:rFonts w:asciiTheme="minorHAnsi" w:hAnsiTheme="minorHAnsi"/>
                <w:sz w:val="22"/>
                <w:szCs w:val="22"/>
              </w:rPr>
              <w:t>………....</w:t>
            </w:r>
          </w:p>
          <w:p w14:paraId="01025185" w14:textId="253CE7C2"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 (ΑΔΑ: …</w:t>
            </w:r>
            <w:r w:rsidR="00292E8D">
              <w:rPr>
                <w:rFonts w:asciiTheme="minorHAnsi" w:hAnsiTheme="minorHAnsi"/>
                <w:sz w:val="22"/>
                <w:szCs w:val="22"/>
              </w:rPr>
              <w:t>…………………………..</w:t>
            </w:r>
            <w:r w:rsidRPr="00673876">
              <w:rPr>
                <w:rFonts w:asciiTheme="minorHAnsi" w:hAnsiTheme="minorHAnsi"/>
                <w:sz w:val="22"/>
                <w:szCs w:val="22"/>
              </w:rPr>
              <w:t>……..)</w:t>
            </w:r>
          </w:p>
          <w:p w14:paraId="50FE0A4C" w14:textId="77777777" w:rsidR="00B50FD3" w:rsidRPr="00673876" w:rsidRDefault="00B50FD3" w:rsidP="00484C32">
            <w:pPr>
              <w:spacing w:after="120" w:line="276" w:lineRule="auto"/>
              <w:rPr>
                <w:rFonts w:asciiTheme="minorHAnsi" w:hAnsiTheme="minorHAnsi"/>
                <w:sz w:val="22"/>
                <w:szCs w:val="22"/>
              </w:rPr>
            </w:pPr>
          </w:p>
        </w:tc>
        <w:tc>
          <w:tcPr>
            <w:tcW w:w="2703" w:type="pct"/>
          </w:tcPr>
          <w:p w14:paraId="1ED3DAAC" w14:textId="4078B879" w:rsidR="00A460E0" w:rsidRPr="00673876" w:rsidRDefault="00B50FD3" w:rsidP="00580211">
            <w:pPr>
              <w:tabs>
                <w:tab w:val="left" w:pos="2085"/>
              </w:tabs>
              <w:spacing w:line="360" w:lineRule="auto"/>
              <w:ind w:left="-47"/>
              <w:rPr>
                <w:rFonts w:asciiTheme="minorHAnsi" w:hAnsiTheme="minorHAnsi"/>
                <w:b/>
                <w:sz w:val="22"/>
                <w:szCs w:val="22"/>
              </w:rPr>
            </w:pPr>
            <w:r w:rsidRPr="00673876">
              <w:rPr>
                <w:rFonts w:asciiTheme="minorHAnsi" w:hAnsiTheme="minorHAnsi"/>
                <w:b/>
                <w:sz w:val="22"/>
                <w:szCs w:val="22"/>
              </w:rPr>
              <w:t>ΠΡΟΣ:</w:t>
            </w:r>
          </w:p>
          <w:p w14:paraId="262E4349" w14:textId="0D993C46" w:rsidR="00B50FD3" w:rsidRPr="00673876" w:rsidRDefault="00B50FD3" w:rsidP="00580211">
            <w:pPr>
              <w:tabs>
                <w:tab w:val="left" w:pos="2085"/>
              </w:tabs>
              <w:spacing w:line="360" w:lineRule="auto"/>
              <w:ind w:left="-47"/>
              <w:jc w:val="both"/>
              <w:rPr>
                <w:rFonts w:asciiTheme="minorHAnsi" w:hAnsiTheme="minorHAnsi"/>
                <w:sz w:val="22"/>
                <w:szCs w:val="22"/>
              </w:rPr>
            </w:pPr>
            <w:r w:rsidRPr="00673876">
              <w:rPr>
                <w:rFonts w:asciiTheme="minorHAnsi" w:hAnsiTheme="minorHAnsi"/>
                <w:sz w:val="22"/>
                <w:szCs w:val="22"/>
              </w:rPr>
              <w:t>Το …</w:t>
            </w:r>
            <w:r w:rsidR="005A3F89">
              <w:rPr>
                <w:rFonts w:asciiTheme="minorHAnsi" w:hAnsiTheme="minorHAnsi"/>
                <w:sz w:val="22"/>
                <w:szCs w:val="22"/>
              </w:rPr>
              <w:t>….</w:t>
            </w:r>
            <w:r w:rsidRPr="00673876">
              <w:rPr>
                <w:rFonts w:asciiTheme="minorHAnsi" w:hAnsiTheme="minorHAnsi"/>
                <w:sz w:val="22"/>
                <w:szCs w:val="22"/>
              </w:rPr>
              <w:t xml:space="preserve">. Δημοτικό Σχολείο/ </w:t>
            </w:r>
            <w:r w:rsidR="000313D9">
              <w:rPr>
                <w:rFonts w:asciiTheme="minorHAnsi" w:hAnsiTheme="minorHAnsi"/>
                <w:sz w:val="22"/>
                <w:szCs w:val="22"/>
              </w:rPr>
              <w:t>Νηπιαγωγείο</w:t>
            </w:r>
          </w:p>
          <w:p w14:paraId="57D81D9C" w14:textId="5F2422E5" w:rsidR="00B50FD3" w:rsidRPr="00673876" w:rsidRDefault="00B50FD3" w:rsidP="00580211">
            <w:pPr>
              <w:tabs>
                <w:tab w:val="left" w:pos="2085"/>
              </w:tabs>
              <w:spacing w:line="360" w:lineRule="auto"/>
              <w:ind w:left="-47"/>
              <w:jc w:val="both"/>
              <w:rPr>
                <w:rFonts w:asciiTheme="minorHAnsi" w:hAnsiTheme="minorHAnsi"/>
                <w:sz w:val="22"/>
                <w:szCs w:val="22"/>
              </w:rPr>
            </w:pPr>
            <w:r w:rsidRPr="00673876">
              <w:rPr>
                <w:rFonts w:asciiTheme="minorHAnsi" w:hAnsiTheme="minorHAnsi"/>
                <w:sz w:val="22"/>
                <w:szCs w:val="22"/>
              </w:rPr>
              <w:t>……………………</w:t>
            </w:r>
            <w:r w:rsidR="005A3F89">
              <w:rPr>
                <w:rFonts w:asciiTheme="minorHAnsi" w:hAnsiTheme="minorHAnsi"/>
                <w:sz w:val="22"/>
                <w:szCs w:val="22"/>
              </w:rPr>
              <w:t>………………………………………</w:t>
            </w:r>
            <w:r w:rsidR="00580211">
              <w:rPr>
                <w:rFonts w:asciiTheme="minorHAnsi" w:hAnsiTheme="minorHAnsi"/>
                <w:sz w:val="22"/>
                <w:szCs w:val="22"/>
              </w:rPr>
              <w:t>…………..</w:t>
            </w:r>
            <w:r w:rsidR="005A3F89">
              <w:rPr>
                <w:rFonts w:asciiTheme="minorHAnsi" w:hAnsiTheme="minorHAnsi"/>
                <w:sz w:val="22"/>
                <w:szCs w:val="22"/>
              </w:rPr>
              <w:t>………..</w:t>
            </w:r>
            <w:r w:rsidRPr="00673876">
              <w:rPr>
                <w:rFonts w:asciiTheme="minorHAnsi" w:hAnsiTheme="minorHAnsi"/>
                <w:sz w:val="22"/>
                <w:szCs w:val="22"/>
              </w:rPr>
              <w:t>…………</w:t>
            </w:r>
          </w:p>
          <w:p w14:paraId="55D5EC48" w14:textId="77777777" w:rsidR="00580211" w:rsidRDefault="00580211" w:rsidP="00580211">
            <w:pPr>
              <w:spacing w:line="480" w:lineRule="auto"/>
              <w:ind w:left="-47"/>
              <w:jc w:val="both"/>
              <w:rPr>
                <w:rFonts w:asciiTheme="minorHAnsi" w:hAnsiTheme="minorHAnsi"/>
                <w:sz w:val="22"/>
                <w:szCs w:val="22"/>
              </w:rPr>
            </w:pPr>
          </w:p>
          <w:p w14:paraId="18F4DE90" w14:textId="552413A0" w:rsidR="00B50FD3" w:rsidRPr="00673876" w:rsidRDefault="00B50FD3" w:rsidP="00580211">
            <w:pPr>
              <w:spacing w:line="480" w:lineRule="auto"/>
              <w:ind w:left="-47"/>
              <w:jc w:val="both"/>
              <w:rPr>
                <w:rFonts w:asciiTheme="minorHAnsi" w:hAnsiTheme="minorHAnsi"/>
                <w:sz w:val="22"/>
                <w:szCs w:val="22"/>
              </w:rPr>
            </w:pPr>
            <w:r w:rsidRPr="00673876">
              <w:rPr>
                <w:rFonts w:asciiTheme="minorHAnsi" w:hAnsiTheme="minorHAnsi"/>
                <w:sz w:val="22"/>
                <w:szCs w:val="22"/>
              </w:rPr>
              <w:t>Αναφέρω ότι σήμερα …………………</w:t>
            </w:r>
            <w:r w:rsidR="005A3F89">
              <w:rPr>
                <w:rFonts w:asciiTheme="minorHAnsi" w:hAnsiTheme="minorHAnsi"/>
                <w:sz w:val="22"/>
                <w:szCs w:val="22"/>
              </w:rPr>
              <w:t>………………………</w:t>
            </w:r>
            <w:r w:rsidR="00580211">
              <w:rPr>
                <w:rFonts w:asciiTheme="minorHAnsi" w:hAnsiTheme="minorHAnsi"/>
                <w:sz w:val="22"/>
                <w:szCs w:val="22"/>
              </w:rPr>
              <w:t>………..</w:t>
            </w:r>
            <w:r w:rsidR="005A3F89">
              <w:rPr>
                <w:rFonts w:asciiTheme="minorHAnsi" w:hAnsiTheme="minorHAnsi"/>
                <w:sz w:val="22"/>
                <w:szCs w:val="22"/>
              </w:rPr>
              <w:t>…</w:t>
            </w:r>
            <w:r w:rsidRPr="00673876">
              <w:rPr>
                <w:rFonts w:asciiTheme="minorHAnsi" w:hAnsiTheme="minorHAnsi"/>
                <w:sz w:val="22"/>
                <w:szCs w:val="22"/>
              </w:rPr>
              <w:t>..…</w:t>
            </w:r>
          </w:p>
          <w:p w14:paraId="050AFB94" w14:textId="1B97C268" w:rsidR="00B50FD3" w:rsidRPr="00673876" w:rsidRDefault="00B50FD3" w:rsidP="00580211">
            <w:pPr>
              <w:spacing w:line="480" w:lineRule="auto"/>
              <w:ind w:left="-47"/>
              <w:jc w:val="both"/>
              <w:rPr>
                <w:rFonts w:asciiTheme="minorHAnsi" w:hAnsiTheme="minorHAnsi"/>
                <w:sz w:val="22"/>
                <w:szCs w:val="22"/>
              </w:rPr>
            </w:pPr>
            <w:r w:rsidRPr="00673876">
              <w:rPr>
                <w:rFonts w:asciiTheme="minorHAnsi" w:hAnsiTheme="minorHAnsi"/>
                <w:sz w:val="22"/>
                <w:szCs w:val="22"/>
              </w:rPr>
              <w:t>……..</w:t>
            </w:r>
            <w:r w:rsidR="005A3F89">
              <w:rPr>
                <w:rFonts w:asciiTheme="minorHAnsi" w:hAnsiTheme="minorHAnsi"/>
                <w:sz w:val="22"/>
                <w:szCs w:val="22"/>
              </w:rPr>
              <w:t xml:space="preserve"> </w:t>
            </w:r>
            <w:r w:rsidRPr="00673876">
              <w:rPr>
                <w:rFonts w:asciiTheme="minorHAnsi" w:hAnsiTheme="minorHAnsi"/>
                <w:sz w:val="22"/>
                <w:szCs w:val="22"/>
              </w:rPr>
              <w:t>/….….</w:t>
            </w:r>
            <w:r w:rsidR="005A3F89">
              <w:rPr>
                <w:rFonts w:asciiTheme="minorHAnsi" w:hAnsiTheme="minorHAnsi"/>
                <w:sz w:val="22"/>
                <w:szCs w:val="22"/>
              </w:rPr>
              <w:t xml:space="preserve"> </w:t>
            </w:r>
            <w:r w:rsidRPr="00673876">
              <w:rPr>
                <w:rFonts w:asciiTheme="minorHAnsi" w:hAnsiTheme="minorHAnsi"/>
                <w:sz w:val="22"/>
                <w:szCs w:val="22"/>
              </w:rPr>
              <w:t>/20</w:t>
            </w:r>
            <w:r w:rsidR="005A3F89">
              <w:rPr>
                <w:rFonts w:asciiTheme="minorHAnsi" w:hAnsiTheme="minorHAnsi"/>
                <w:sz w:val="22"/>
                <w:szCs w:val="22"/>
              </w:rPr>
              <w:t>2</w:t>
            </w:r>
            <w:r w:rsidRPr="00673876">
              <w:rPr>
                <w:rFonts w:asciiTheme="minorHAnsi" w:hAnsiTheme="minorHAnsi"/>
                <w:sz w:val="22"/>
                <w:szCs w:val="22"/>
              </w:rPr>
              <w:t>…..  παρουσιάστηκα και ανέλαβα υπηρεσία στο   ………</w:t>
            </w:r>
            <w:r w:rsidR="00580211">
              <w:rPr>
                <w:rFonts w:asciiTheme="minorHAnsi" w:hAnsiTheme="minorHAnsi"/>
                <w:sz w:val="22"/>
                <w:szCs w:val="22"/>
              </w:rPr>
              <w:t xml:space="preserve"> </w:t>
            </w:r>
            <w:r w:rsidRPr="00673876">
              <w:rPr>
                <w:rFonts w:asciiTheme="minorHAnsi" w:hAnsiTheme="minorHAnsi"/>
                <w:sz w:val="22"/>
                <w:szCs w:val="22"/>
              </w:rPr>
              <w:t>Δημοτικό Σχολείο/Νηπιαγωγείο</w:t>
            </w:r>
            <w:r w:rsidR="00580211">
              <w:rPr>
                <w:rFonts w:asciiTheme="minorHAnsi" w:hAnsiTheme="minorHAnsi"/>
                <w:sz w:val="22"/>
                <w:szCs w:val="22"/>
              </w:rPr>
              <w:t xml:space="preserve"> ………………………..</w:t>
            </w:r>
          </w:p>
          <w:p w14:paraId="11621843" w14:textId="77777777" w:rsidR="00B50FD3" w:rsidRPr="00673876" w:rsidRDefault="00B50FD3" w:rsidP="00580211">
            <w:pPr>
              <w:spacing w:line="360" w:lineRule="auto"/>
              <w:ind w:left="-47"/>
              <w:rPr>
                <w:rFonts w:asciiTheme="minorHAnsi" w:hAnsiTheme="minorHAnsi"/>
                <w:sz w:val="22"/>
                <w:szCs w:val="22"/>
              </w:rPr>
            </w:pPr>
          </w:p>
          <w:p w14:paraId="7B497E5B" w14:textId="77777777" w:rsidR="00B50FD3" w:rsidRPr="00673876" w:rsidRDefault="00B50FD3" w:rsidP="00580211">
            <w:pPr>
              <w:spacing w:line="360" w:lineRule="auto"/>
              <w:ind w:left="-47"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14:paraId="4D8155DB" w14:textId="77777777" w:rsidR="00B50FD3" w:rsidRPr="00673876" w:rsidRDefault="00B50FD3" w:rsidP="00580211">
            <w:pPr>
              <w:spacing w:line="360" w:lineRule="auto"/>
              <w:ind w:left="-47" w:firstLine="2502"/>
              <w:rPr>
                <w:rFonts w:asciiTheme="minorHAnsi" w:hAnsiTheme="minorHAnsi"/>
                <w:sz w:val="22"/>
                <w:szCs w:val="22"/>
              </w:rPr>
            </w:pPr>
          </w:p>
          <w:p w14:paraId="75C78281" w14:textId="77777777" w:rsidR="00B50FD3" w:rsidRPr="00673876" w:rsidRDefault="00B50FD3" w:rsidP="00580211">
            <w:pPr>
              <w:spacing w:line="360" w:lineRule="auto"/>
              <w:ind w:left="-47" w:firstLine="2502"/>
              <w:rPr>
                <w:rFonts w:asciiTheme="minorHAnsi" w:hAnsiTheme="minorHAnsi"/>
                <w:sz w:val="22"/>
                <w:szCs w:val="22"/>
              </w:rPr>
            </w:pPr>
          </w:p>
          <w:p w14:paraId="01E687CD" w14:textId="77777777" w:rsidR="00B50FD3" w:rsidRPr="00673876" w:rsidRDefault="00B50FD3" w:rsidP="00580211">
            <w:pPr>
              <w:spacing w:line="360" w:lineRule="auto"/>
              <w:ind w:left="-47" w:firstLine="1840"/>
              <w:rPr>
                <w:rFonts w:asciiTheme="minorHAnsi" w:hAnsiTheme="minorHAnsi"/>
                <w:i/>
                <w:sz w:val="22"/>
                <w:szCs w:val="22"/>
              </w:rPr>
            </w:pPr>
            <w:r w:rsidRPr="00673876">
              <w:rPr>
                <w:rFonts w:asciiTheme="minorHAnsi" w:hAnsiTheme="minorHAnsi"/>
                <w:i/>
                <w:sz w:val="22"/>
                <w:szCs w:val="22"/>
              </w:rPr>
              <w:t>(Υπογραφή)</w:t>
            </w:r>
          </w:p>
          <w:p w14:paraId="03F47D8C" w14:textId="77777777" w:rsidR="00B50FD3" w:rsidRPr="00673876" w:rsidRDefault="00B50FD3" w:rsidP="00580211">
            <w:pPr>
              <w:spacing w:line="360" w:lineRule="auto"/>
              <w:ind w:left="-47"/>
              <w:rPr>
                <w:rFonts w:asciiTheme="minorHAnsi" w:hAnsiTheme="minorHAnsi"/>
                <w:sz w:val="22"/>
                <w:szCs w:val="22"/>
              </w:rPr>
            </w:pPr>
          </w:p>
          <w:p w14:paraId="55810E92" w14:textId="77777777" w:rsidR="00B50FD3" w:rsidRPr="00673876" w:rsidRDefault="00B50FD3" w:rsidP="00580211">
            <w:pPr>
              <w:spacing w:line="360" w:lineRule="auto"/>
              <w:ind w:left="-47" w:firstLine="1872"/>
              <w:rPr>
                <w:rFonts w:asciiTheme="minorHAnsi" w:hAnsiTheme="minorHAnsi"/>
                <w:b/>
                <w:sz w:val="22"/>
                <w:szCs w:val="22"/>
                <w:u w:val="single"/>
              </w:rPr>
            </w:pPr>
            <w:r w:rsidRPr="00673876">
              <w:rPr>
                <w:rFonts w:asciiTheme="minorHAnsi" w:hAnsiTheme="minorHAnsi"/>
                <w:b/>
                <w:sz w:val="22"/>
                <w:szCs w:val="22"/>
                <w:u w:val="single"/>
              </w:rPr>
              <w:t>ΒΕΒΑΙΩΣΗ</w:t>
            </w:r>
          </w:p>
          <w:p w14:paraId="5318D60A" w14:textId="55CBB8BB" w:rsidR="00B50FD3" w:rsidRPr="00673876" w:rsidRDefault="00B50FD3" w:rsidP="00580211">
            <w:pPr>
              <w:spacing w:line="480" w:lineRule="auto"/>
              <w:ind w:left="-47"/>
              <w:rPr>
                <w:rFonts w:asciiTheme="minorHAnsi" w:hAnsiTheme="minorHAnsi"/>
                <w:sz w:val="22"/>
                <w:szCs w:val="22"/>
              </w:rPr>
            </w:pPr>
            <w:r w:rsidRPr="00673876">
              <w:rPr>
                <w:rFonts w:asciiTheme="minorHAnsi" w:hAnsiTheme="minorHAnsi"/>
                <w:sz w:val="22"/>
                <w:szCs w:val="22"/>
              </w:rPr>
              <w:t>Βεβαιώνεται η ημερομηνία ανάληψης υπηρεσίας και το γνήσιο της υπογραφής τ</w:t>
            </w:r>
            <w:r w:rsidR="00580211">
              <w:rPr>
                <w:rFonts w:asciiTheme="minorHAnsi" w:hAnsiTheme="minorHAnsi"/>
                <w:sz w:val="22"/>
                <w:szCs w:val="22"/>
              </w:rPr>
              <w:t>ου/της</w:t>
            </w:r>
            <w:r w:rsidRPr="00673876">
              <w:rPr>
                <w:rFonts w:asciiTheme="minorHAnsi" w:hAnsiTheme="minorHAnsi"/>
                <w:sz w:val="22"/>
                <w:szCs w:val="22"/>
              </w:rPr>
              <w:t xml:space="preserve"> ……………………………………………………</w:t>
            </w:r>
            <w:r w:rsidR="00580211">
              <w:rPr>
                <w:rFonts w:asciiTheme="minorHAnsi" w:hAnsiTheme="minorHAnsi"/>
                <w:sz w:val="22"/>
                <w:szCs w:val="22"/>
              </w:rPr>
              <w:t>…………………………….</w:t>
            </w:r>
            <w:r w:rsidRPr="00673876">
              <w:rPr>
                <w:rFonts w:asciiTheme="minorHAnsi" w:hAnsiTheme="minorHAnsi"/>
                <w:sz w:val="22"/>
                <w:szCs w:val="22"/>
              </w:rPr>
              <w:t xml:space="preserve">……      </w:t>
            </w:r>
          </w:p>
          <w:p w14:paraId="3C92187B" w14:textId="77777777" w:rsidR="00580211" w:rsidRDefault="00580211" w:rsidP="00580211">
            <w:pPr>
              <w:spacing w:line="360" w:lineRule="auto"/>
              <w:ind w:left="-47"/>
              <w:rPr>
                <w:rFonts w:asciiTheme="minorHAnsi" w:hAnsiTheme="minorHAnsi"/>
                <w:sz w:val="22"/>
                <w:szCs w:val="22"/>
              </w:rPr>
            </w:pPr>
          </w:p>
          <w:p w14:paraId="7AD81479" w14:textId="7C72CC60" w:rsidR="00B50FD3" w:rsidRPr="00673876" w:rsidRDefault="00580211" w:rsidP="00580211">
            <w:pPr>
              <w:spacing w:line="360" w:lineRule="auto"/>
              <w:ind w:left="-47"/>
              <w:rPr>
                <w:rFonts w:asciiTheme="minorHAnsi" w:hAnsiTheme="minorHAnsi"/>
                <w:sz w:val="22"/>
                <w:szCs w:val="22"/>
              </w:rPr>
            </w:pPr>
            <w:r>
              <w:rPr>
                <w:rFonts w:asciiTheme="minorHAnsi" w:hAnsiTheme="minorHAnsi"/>
                <w:sz w:val="22"/>
                <w:szCs w:val="22"/>
              </w:rPr>
              <w:t xml:space="preserve">                   </w:t>
            </w:r>
            <w:r w:rsidR="00B50FD3" w:rsidRPr="00673876">
              <w:rPr>
                <w:rFonts w:asciiTheme="minorHAnsi" w:hAnsiTheme="minorHAnsi"/>
                <w:sz w:val="22"/>
                <w:szCs w:val="22"/>
              </w:rPr>
              <w:t>………….……</w:t>
            </w:r>
            <w:r>
              <w:rPr>
                <w:rFonts w:asciiTheme="minorHAnsi" w:hAnsiTheme="minorHAnsi"/>
                <w:sz w:val="22"/>
                <w:szCs w:val="22"/>
              </w:rPr>
              <w:t>…</w:t>
            </w:r>
            <w:r w:rsidR="00B50FD3" w:rsidRPr="00673876">
              <w:rPr>
                <w:rFonts w:asciiTheme="minorHAnsi" w:hAnsiTheme="minorHAnsi"/>
                <w:sz w:val="22"/>
                <w:szCs w:val="22"/>
              </w:rPr>
              <w:t xml:space="preserve">……   </w:t>
            </w:r>
            <w:r>
              <w:rPr>
                <w:rFonts w:asciiTheme="minorHAnsi" w:hAnsiTheme="minorHAnsi"/>
                <w:sz w:val="22"/>
                <w:szCs w:val="22"/>
              </w:rPr>
              <w:t xml:space="preserve">      </w:t>
            </w:r>
            <w:r w:rsidR="00B50FD3" w:rsidRPr="00673876">
              <w:rPr>
                <w:rFonts w:asciiTheme="minorHAnsi" w:hAnsiTheme="minorHAnsi"/>
                <w:sz w:val="22"/>
                <w:szCs w:val="22"/>
              </w:rPr>
              <w:t>….../….../ 20</w:t>
            </w:r>
            <w:r>
              <w:rPr>
                <w:rFonts w:asciiTheme="minorHAnsi" w:hAnsiTheme="minorHAnsi"/>
                <w:sz w:val="22"/>
                <w:szCs w:val="22"/>
              </w:rPr>
              <w:t>….</w:t>
            </w:r>
            <w:r w:rsidR="00B50FD3" w:rsidRPr="00673876">
              <w:rPr>
                <w:rFonts w:asciiTheme="minorHAnsi" w:hAnsiTheme="minorHAnsi"/>
                <w:sz w:val="22"/>
                <w:szCs w:val="22"/>
              </w:rPr>
              <w:t xml:space="preserve">.  </w:t>
            </w:r>
          </w:p>
          <w:p w14:paraId="4E9653CD" w14:textId="08031512" w:rsidR="00B50FD3" w:rsidRPr="00673876" w:rsidRDefault="00A146BF" w:rsidP="00580211">
            <w:pPr>
              <w:spacing w:line="360" w:lineRule="auto"/>
              <w:ind w:left="-47"/>
              <w:jc w:val="center"/>
              <w:rPr>
                <w:rFonts w:asciiTheme="minorHAnsi" w:hAnsiTheme="minorHAnsi"/>
                <w:sz w:val="22"/>
                <w:szCs w:val="22"/>
              </w:rPr>
            </w:pPr>
            <w:r w:rsidRPr="00731FAC">
              <w:rPr>
                <w:rFonts w:asciiTheme="minorHAnsi" w:hAnsiTheme="minorHAnsi"/>
                <w:sz w:val="22"/>
                <w:szCs w:val="22"/>
              </w:rPr>
              <w:t>Ο</w:t>
            </w:r>
            <w:r w:rsidR="006A1881">
              <w:rPr>
                <w:rFonts w:asciiTheme="minorHAnsi" w:hAnsiTheme="minorHAnsi"/>
                <w:sz w:val="22"/>
                <w:szCs w:val="22"/>
              </w:rPr>
              <w:t>/Η</w:t>
            </w:r>
            <w:r w:rsidRPr="00731FAC">
              <w:rPr>
                <w:rFonts w:asciiTheme="minorHAnsi" w:hAnsiTheme="minorHAnsi"/>
                <w:sz w:val="22"/>
                <w:szCs w:val="22"/>
              </w:rPr>
              <w:t xml:space="preserve"> Δ/</w:t>
            </w:r>
            <w:proofErr w:type="spellStart"/>
            <w:r w:rsidRPr="00731FAC">
              <w:rPr>
                <w:rFonts w:asciiTheme="minorHAnsi" w:hAnsiTheme="minorHAnsi"/>
                <w:sz w:val="22"/>
                <w:szCs w:val="22"/>
              </w:rPr>
              <w:t>ντής</w:t>
            </w:r>
            <w:proofErr w:type="spellEnd"/>
            <w:r w:rsidRPr="00731FAC">
              <w:rPr>
                <w:rFonts w:asciiTheme="minorHAnsi" w:hAnsiTheme="minorHAnsi"/>
                <w:sz w:val="22"/>
                <w:szCs w:val="22"/>
              </w:rPr>
              <w:t>/</w:t>
            </w:r>
            <w:proofErr w:type="spellStart"/>
            <w:r w:rsidRPr="00731FAC">
              <w:rPr>
                <w:rFonts w:asciiTheme="minorHAnsi" w:hAnsiTheme="minorHAnsi"/>
                <w:sz w:val="22"/>
                <w:szCs w:val="22"/>
              </w:rPr>
              <w:t>τρια</w:t>
            </w:r>
            <w:proofErr w:type="spellEnd"/>
            <w:r w:rsidR="006A1881">
              <w:rPr>
                <w:rFonts w:asciiTheme="minorHAnsi" w:hAnsiTheme="minorHAnsi"/>
                <w:sz w:val="22"/>
                <w:szCs w:val="22"/>
              </w:rPr>
              <w:t xml:space="preserve">, </w:t>
            </w:r>
            <w:r w:rsidRPr="00731FAC">
              <w:rPr>
                <w:rFonts w:asciiTheme="minorHAnsi" w:hAnsiTheme="minorHAnsi"/>
                <w:sz w:val="22"/>
                <w:szCs w:val="22"/>
              </w:rPr>
              <w:t>Προϊστάμενος</w:t>
            </w:r>
            <w:r w:rsidR="006A1881">
              <w:rPr>
                <w:rFonts w:asciiTheme="minorHAnsi" w:hAnsiTheme="minorHAnsi"/>
                <w:sz w:val="22"/>
                <w:szCs w:val="22"/>
              </w:rPr>
              <w:t>/η</w:t>
            </w:r>
            <w:r w:rsidRPr="00731FAC">
              <w:rPr>
                <w:rFonts w:asciiTheme="minorHAnsi" w:hAnsiTheme="minorHAnsi"/>
                <w:sz w:val="22"/>
                <w:szCs w:val="22"/>
              </w:rPr>
              <w:t xml:space="preserve"> του Δημοτικού Σχολείου/Νηπιαγωγείου</w:t>
            </w:r>
          </w:p>
        </w:tc>
      </w:tr>
      <w:bookmarkEnd w:id="0"/>
      <w:bookmarkEnd w:id="1"/>
      <w:bookmarkEnd w:id="2"/>
      <w:bookmarkEnd w:id="3"/>
      <w:bookmarkEnd w:id="4"/>
      <w:bookmarkEnd w:id="5"/>
    </w:tbl>
    <w:p w14:paraId="0F907099" w14:textId="1988DDB3" w:rsidR="005D3AF5" w:rsidRDefault="005D3AF5" w:rsidP="00B50FD3">
      <w:pPr>
        <w:jc w:val="both"/>
        <w:rPr>
          <w:rFonts w:asciiTheme="minorHAnsi" w:hAnsiTheme="minorHAnsi"/>
          <w:b/>
          <w:sz w:val="22"/>
          <w:szCs w:val="22"/>
        </w:rPr>
      </w:pPr>
    </w:p>
    <w:sectPr w:rsidR="005D3AF5" w:rsidSect="00F064EB">
      <w:footerReference w:type="even" r:id="rId8"/>
      <w:footerReference w:type="default" r:id="rId9"/>
      <w:pgSz w:w="11906" w:h="16838" w:code="9"/>
      <w:pgMar w:top="993" w:right="707" w:bottom="1702" w:left="1134"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4490" w14:textId="77777777" w:rsidR="000835A3" w:rsidRDefault="000835A3">
      <w:r>
        <w:separator/>
      </w:r>
    </w:p>
  </w:endnote>
  <w:endnote w:type="continuationSeparator" w:id="0">
    <w:p w14:paraId="104BFC8B" w14:textId="77777777" w:rsidR="000835A3" w:rsidRDefault="0008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D5E8" w14:textId="77777777" w:rsidR="00AB7395" w:rsidRDefault="00AB7395"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1DCEAF8" w14:textId="77777777" w:rsidR="00AB7395" w:rsidRDefault="00AB7395" w:rsidP="007342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7AA2" w14:textId="0B5A0037" w:rsidR="00EB282D" w:rsidRDefault="00F064EB" w:rsidP="00EB282D">
    <w:pPr>
      <w:pStyle w:val="a5"/>
      <w:jc w:val="center"/>
    </w:pPr>
    <w:r w:rsidRPr="00522E17">
      <w:rPr>
        <w:noProof/>
        <w:lang w:val="en-GB" w:eastAsia="en-GB"/>
      </w:rPr>
      <w:drawing>
        <wp:inline distT="0" distB="0" distL="0" distR="0" wp14:anchorId="3B835DF8" wp14:editId="0954A945">
          <wp:extent cx="6534150" cy="923925"/>
          <wp:effectExtent l="0" t="0" r="0" b="9525"/>
          <wp:docPr id="4" name="Εικόνα 4" descr="C:\Users\User\Desktop\ΠΕΠ\ΠΕΠ_ΛΟΓΟ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ΠΕΠ\ΠΕΠ_ΛΟΓΟΤΥΠ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4096" cy="9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0169" w14:textId="77777777" w:rsidR="000835A3" w:rsidRDefault="000835A3">
      <w:r>
        <w:separator/>
      </w:r>
    </w:p>
  </w:footnote>
  <w:footnote w:type="continuationSeparator" w:id="0">
    <w:p w14:paraId="5BCF2D8F" w14:textId="77777777" w:rsidR="000835A3" w:rsidRDefault="00083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0DD74D4"/>
    <w:multiLevelType w:val="hybridMultilevel"/>
    <w:tmpl w:val="E3889604"/>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15:restartNumberingAfterBreak="0">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1"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12"/>
  </w:num>
  <w:num w:numId="4">
    <w:abstractNumId w:val="22"/>
  </w:num>
  <w:num w:numId="5">
    <w:abstractNumId w:val="13"/>
  </w:num>
  <w:num w:numId="6">
    <w:abstractNumId w:val="53"/>
  </w:num>
  <w:num w:numId="7">
    <w:abstractNumId w:val="29"/>
  </w:num>
  <w:num w:numId="8">
    <w:abstractNumId w:val="52"/>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2"/>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8"/>
  </w:num>
  <w:num w:numId="21">
    <w:abstractNumId w:val="24"/>
  </w:num>
  <w:num w:numId="22">
    <w:abstractNumId w:val="37"/>
  </w:num>
  <w:num w:numId="23">
    <w:abstractNumId w:val="14"/>
  </w:num>
  <w:num w:numId="24">
    <w:abstractNumId w:val="10"/>
  </w:num>
  <w:num w:numId="25">
    <w:abstractNumId w:val="34"/>
  </w:num>
  <w:num w:numId="26">
    <w:abstractNumId w:val="7"/>
  </w:num>
  <w:num w:numId="27">
    <w:abstractNumId w:val="51"/>
  </w:num>
  <w:num w:numId="28">
    <w:abstractNumId w:val="35"/>
  </w:num>
  <w:num w:numId="29">
    <w:abstractNumId w:val="45"/>
  </w:num>
  <w:num w:numId="30">
    <w:abstractNumId w:val="43"/>
  </w:num>
  <w:num w:numId="31">
    <w:abstractNumId w:val="31"/>
  </w:num>
  <w:num w:numId="32">
    <w:abstractNumId w:val="40"/>
  </w:num>
  <w:num w:numId="33">
    <w:abstractNumId w:val="30"/>
  </w:num>
  <w:num w:numId="34">
    <w:abstractNumId w:val="16"/>
  </w:num>
  <w:num w:numId="35">
    <w:abstractNumId w:val="44"/>
  </w:num>
  <w:num w:numId="36">
    <w:abstractNumId w:val="48"/>
  </w:num>
  <w:num w:numId="37">
    <w:abstractNumId w:val="18"/>
  </w:num>
  <w:num w:numId="38">
    <w:abstractNumId w:val="23"/>
  </w:num>
  <w:num w:numId="39">
    <w:abstractNumId w:val="6"/>
  </w:num>
  <w:num w:numId="40">
    <w:abstractNumId w:val="41"/>
  </w:num>
  <w:num w:numId="41">
    <w:abstractNumId w:val="9"/>
  </w:num>
  <w:num w:numId="42">
    <w:abstractNumId w:val="38"/>
  </w:num>
  <w:num w:numId="43">
    <w:abstractNumId w:val="50"/>
  </w:num>
  <w:num w:numId="44">
    <w:abstractNumId w:val="32"/>
  </w:num>
  <w:num w:numId="45">
    <w:abstractNumId w:val="27"/>
  </w:num>
  <w:num w:numId="46">
    <w:abstractNumId w:val="11"/>
  </w:num>
  <w:num w:numId="47">
    <w:abstractNumId w:val="47"/>
  </w:num>
  <w:num w:numId="48">
    <w:abstractNumId w:val="36"/>
  </w:num>
  <w:num w:numId="49">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8DB"/>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0F4C"/>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C2A"/>
    <w:rsid w:val="00080FD5"/>
    <w:rsid w:val="0008127F"/>
    <w:rsid w:val="00081A06"/>
    <w:rsid w:val="0008203F"/>
    <w:rsid w:val="0008216B"/>
    <w:rsid w:val="000822A8"/>
    <w:rsid w:val="000826AB"/>
    <w:rsid w:val="00082C4F"/>
    <w:rsid w:val="00083465"/>
    <w:rsid w:val="000835A3"/>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928"/>
    <w:rsid w:val="000E5E8B"/>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7098"/>
    <w:rsid w:val="001B7198"/>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58A"/>
    <w:rsid w:val="001E7F8D"/>
    <w:rsid w:val="001F014F"/>
    <w:rsid w:val="001F02AF"/>
    <w:rsid w:val="001F0D50"/>
    <w:rsid w:val="001F0D9C"/>
    <w:rsid w:val="001F0F74"/>
    <w:rsid w:val="001F15B3"/>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E8D"/>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685"/>
    <w:rsid w:val="002D7DBE"/>
    <w:rsid w:val="002E0018"/>
    <w:rsid w:val="002E02ED"/>
    <w:rsid w:val="002E035C"/>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026"/>
    <w:rsid w:val="003041D7"/>
    <w:rsid w:val="00304308"/>
    <w:rsid w:val="0030438C"/>
    <w:rsid w:val="0030465C"/>
    <w:rsid w:val="003047AB"/>
    <w:rsid w:val="00304978"/>
    <w:rsid w:val="003049B7"/>
    <w:rsid w:val="00304A0F"/>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DC4"/>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9"/>
    <w:rsid w:val="0043660B"/>
    <w:rsid w:val="00436708"/>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C02"/>
    <w:rsid w:val="00493DD7"/>
    <w:rsid w:val="00493E26"/>
    <w:rsid w:val="00493F40"/>
    <w:rsid w:val="00493F6C"/>
    <w:rsid w:val="00494947"/>
    <w:rsid w:val="00494F39"/>
    <w:rsid w:val="00495328"/>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668"/>
    <w:rsid w:val="0051581A"/>
    <w:rsid w:val="00515BC0"/>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B4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292"/>
    <w:rsid w:val="005603B5"/>
    <w:rsid w:val="005604C7"/>
    <w:rsid w:val="0056072D"/>
    <w:rsid w:val="005609E5"/>
    <w:rsid w:val="00560C48"/>
    <w:rsid w:val="00560DD1"/>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11"/>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3F89"/>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EAD"/>
    <w:rsid w:val="00600A52"/>
    <w:rsid w:val="00600E9A"/>
    <w:rsid w:val="006019C6"/>
    <w:rsid w:val="00602A37"/>
    <w:rsid w:val="00602BA5"/>
    <w:rsid w:val="00602E3E"/>
    <w:rsid w:val="00602E47"/>
    <w:rsid w:val="00602F83"/>
    <w:rsid w:val="0060332E"/>
    <w:rsid w:val="00603947"/>
    <w:rsid w:val="00603CF3"/>
    <w:rsid w:val="0060462D"/>
    <w:rsid w:val="00605259"/>
    <w:rsid w:val="006052D8"/>
    <w:rsid w:val="00605964"/>
    <w:rsid w:val="00605991"/>
    <w:rsid w:val="00605EE6"/>
    <w:rsid w:val="00606342"/>
    <w:rsid w:val="00607083"/>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481D"/>
    <w:rsid w:val="00695AFA"/>
    <w:rsid w:val="00696168"/>
    <w:rsid w:val="0069648C"/>
    <w:rsid w:val="00696FF6"/>
    <w:rsid w:val="00697492"/>
    <w:rsid w:val="0069769F"/>
    <w:rsid w:val="006979D4"/>
    <w:rsid w:val="006A0116"/>
    <w:rsid w:val="006A0F6C"/>
    <w:rsid w:val="006A12A9"/>
    <w:rsid w:val="006A13BE"/>
    <w:rsid w:val="006A15BF"/>
    <w:rsid w:val="006A17D0"/>
    <w:rsid w:val="006A1881"/>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CFB"/>
    <w:rsid w:val="00780E2F"/>
    <w:rsid w:val="007815EC"/>
    <w:rsid w:val="00781820"/>
    <w:rsid w:val="0078197E"/>
    <w:rsid w:val="007832B4"/>
    <w:rsid w:val="00783890"/>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ECD"/>
    <w:rsid w:val="007B6FD6"/>
    <w:rsid w:val="007B7C06"/>
    <w:rsid w:val="007B7CFE"/>
    <w:rsid w:val="007B7F86"/>
    <w:rsid w:val="007C011C"/>
    <w:rsid w:val="007C0981"/>
    <w:rsid w:val="007C0C05"/>
    <w:rsid w:val="007C1310"/>
    <w:rsid w:val="007C13A0"/>
    <w:rsid w:val="007C1639"/>
    <w:rsid w:val="007C1F51"/>
    <w:rsid w:val="007C1FD6"/>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453"/>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9F"/>
    <w:rsid w:val="008A3F7E"/>
    <w:rsid w:val="008A47B2"/>
    <w:rsid w:val="008A545A"/>
    <w:rsid w:val="008A5A57"/>
    <w:rsid w:val="008A5C95"/>
    <w:rsid w:val="008A6395"/>
    <w:rsid w:val="008A66F8"/>
    <w:rsid w:val="008A6C33"/>
    <w:rsid w:val="008A7621"/>
    <w:rsid w:val="008A790B"/>
    <w:rsid w:val="008A79B6"/>
    <w:rsid w:val="008B11CC"/>
    <w:rsid w:val="008B1530"/>
    <w:rsid w:val="008B1B6A"/>
    <w:rsid w:val="008B2573"/>
    <w:rsid w:val="008B2A7D"/>
    <w:rsid w:val="008B2E60"/>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14D"/>
    <w:rsid w:val="008D1AE1"/>
    <w:rsid w:val="008D1E6E"/>
    <w:rsid w:val="008D20D1"/>
    <w:rsid w:val="008D2242"/>
    <w:rsid w:val="008D244F"/>
    <w:rsid w:val="008D2A3A"/>
    <w:rsid w:val="008D30F7"/>
    <w:rsid w:val="008D3132"/>
    <w:rsid w:val="008D32B2"/>
    <w:rsid w:val="008D3BE0"/>
    <w:rsid w:val="008D4764"/>
    <w:rsid w:val="008D4777"/>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B6E"/>
    <w:rsid w:val="00924DA2"/>
    <w:rsid w:val="00924E2A"/>
    <w:rsid w:val="009251F4"/>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251"/>
    <w:rsid w:val="00944EBF"/>
    <w:rsid w:val="00944F52"/>
    <w:rsid w:val="00945033"/>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653"/>
    <w:rsid w:val="00960939"/>
    <w:rsid w:val="00961E4F"/>
    <w:rsid w:val="00962018"/>
    <w:rsid w:val="00962489"/>
    <w:rsid w:val="00962626"/>
    <w:rsid w:val="00962763"/>
    <w:rsid w:val="00962FA9"/>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589"/>
    <w:rsid w:val="009951E1"/>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4BA"/>
    <w:rsid w:val="00A15936"/>
    <w:rsid w:val="00A15BC8"/>
    <w:rsid w:val="00A15C0A"/>
    <w:rsid w:val="00A16759"/>
    <w:rsid w:val="00A17828"/>
    <w:rsid w:val="00A17AB8"/>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0E0"/>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15A6"/>
    <w:rsid w:val="00A71F10"/>
    <w:rsid w:val="00A72021"/>
    <w:rsid w:val="00A7258B"/>
    <w:rsid w:val="00A72AE8"/>
    <w:rsid w:val="00A72B96"/>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5DA1"/>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407"/>
    <w:rsid w:val="00B03C7A"/>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451A"/>
    <w:rsid w:val="00B9590E"/>
    <w:rsid w:val="00B959BB"/>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114"/>
    <w:rsid w:val="00BD399C"/>
    <w:rsid w:val="00BD466A"/>
    <w:rsid w:val="00BD4670"/>
    <w:rsid w:val="00BD4C27"/>
    <w:rsid w:val="00BD4F54"/>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27FE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2988"/>
    <w:rsid w:val="00CB2D4D"/>
    <w:rsid w:val="00CB2EF0"/>
    <w:rsid w:val="00CB3619"/>
    <w:rsid w:val="00CB3797"/>
    <w:rsid w:val="00CB3D71"/>
    <w:rsid w:val="00CB4197"/>
    <w:rsid w:val="00CB45B9"/>
    <w:rsid w:val="00CB4926"/>
    <w:rsid w:val="00CB4D1A"/>
    <w:rsid w:val="00CB4E05"/>
    <w:rsid w:val="00CB5963"/>
    <w:rsid w:val="00CB5B17"/>
    <w:rsid w:val="00CB604B"/>
    <w:rsid w:val="00CB629F"/>
    <w:rsid w:val="00CB68B2"/>
    <w:rsid w:val="00CB6A0D"/>
    <w:rsid w:val="00CB6A37"/>
    <w:rsid w:val="00CB73F4"/>
    <w:rsid w:val="00CB797F"/>
    <w:rsid w:val="00CC052D"/>
    <w:rsid w:val="00CC0A92"/>
    <w:rsid w:val="00CC0ABF"/>
    <w:rsid w:val="00CC0C83"/>
    <w:rsid w:val="00CC1230"/>
    <w:rsid w:val="00CC1B46"/>
    <w:rsid w:val="00CC1C0A"/>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863"/>
    <w:rsid w:val="00D34A89"/>
    <w:rsid w:val="00D35231"/>
    <w:rsid w:val="00D35CD4"/>
    <w:rsid w:val="00D35CF6"/>
    <w:rsid w:val="00D35FF9"/>
    <w:rsid w:val="00D361EA"/>
    <w:rsid w:val="00D364AD"/>
    <w:rsid w:val="00D368F8"/>
    <w:rsid w:val="00D37312"/>
    <w:rsid w:val="00D37D00"/>
    <w:rsid w:val="00D41245"/>
    <w:rsid w:val="00D41459"/>
    <w:rsid w:val="00D41497"/>
    <w:rsid w:val="00D4194C"/>
    <w:rsid w:val="00D41978"/>
    <w:rsid w:val="00D41B7C"/>
    <w:rsid w:val="00D4287E"/>
    <w:rsid w:val="00D42FC4"/>
    <w:rsid w:val="00D436B7"/>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3E9"/>
    <w:rsid w:val="00D7648B"/>
    <w:rsid w:val="00D770BC"/>
    <w:rsid w:val="00D77720"/>
    <w:rsid w:val="00D779D2"/>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AA0"/>
    <w:rsid w:val="00DC2D09"/>
    <w:rsid w:val="00DC3A30"/>
    <w:rsid w:val="00DC3B59"/>
    <w:rsid w:val="00DC3BEC"/>
    <w:rsid w:val="00DC48F8"/>
    <w:rsid w:val="00DC50A7"/>
    <w:rsid w:val="00DC545D"/>
    <w:rsid w:val="00DC5A46"/>
    <w:rsid w:val="00DC6052"/>
    <w:rsid w:val="00DC67D7"/>
    <w:rsid w:val="00DC6E41"/>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59A4"/>
    <w:rsid w:val="00E162AF"/>
    <w:rsid w:val="00E1700D"/>
    <w:rsid w:val="00E17A91"/>
    <w:rsid w:val="00E2025B"/>
    <w:rsid w:val="00E2097B"/>
    <w:rsid w:val="00E21AA8"/>
    <w:rsid w:val="00E21EC5"/>
    <w:rsid w:val="00E225CB"/>
    <w:rsid w:val="00E22CBB"/>
    <w:rsid w:val="00E238DB"/>
    <w:rsid w:val="00E2439D"/>
    <w:rsid w:val="00E244A0"/>
    <w:rsid w:val="00E24793"/>
    <w:rsid w:val="00E24C61"/>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C28"/>
    <w:rsid w:val="00E55024"/>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488"/>
    <w:rsid w:val="00EA7F81"/>
    <w:rsid w:val="00EB068F"/>
    <w:rsid w:val="00EB10C4"/>
    <w:rsid w:val="00EB1B4D"/>
    <w:rsid w:val="00EB1B89"/>
    <w:rsid w:val="00EB2519"/>
    <w:rsid w:val="00EB282D"/>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9F0"/>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538"/>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4EB"/>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9A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A0051"/>
    <w:rsid w:val="00FA0BB6"/>
    <w:rsid w:val="00FA1AE0"/>
    <w:rsid w:val="00FA1F0F"/>
    <w:rsid w:val="00FA2448"/>
    <w:rsid w:val="00FA391E"/>
    <w:rsid w:val="00FA3D28"/>
    <w:rsid w:val="00FA4223"/>
    <w:rsid w:val="00FA43F8"/>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280A"/>
    <w:rsid w:val="00FD32BF"/>
    <w:rsid w:val="00FD3578"/>
    <w:rsid w:val="00FD3EA5"/>
    <w:rsid w:val="00FD4189"/>
    <w:rsid w:val="00FD421F"/>
    <w:rsid w:val="00FD4472"/>
    <w:rsid w:val="00FD4AE0"/>
    <w:rsid w:val="00FD5473"/>
    <w:rsid w:val="00FD5E0D"/>
    <w:rsid w:val="00FD61E3"/>
    <w:rsid w:val="00FD64B1"/>
    <w:rsid w:val="00FD6AD8"/>
    <w:rsid w:val="00FD6B7B"/>
    <w:rsid w:val="00FD73C3"/>
    <w:rsid w:val="00FD7968"/>
    <w:rsid w:val="00FD7A62"/>
    <w:rsid w:val="00FE0B00"/>
    <w:rsid w:val="00FE11CA"/>
    <w:rsid w:val="00FE11CB"/>
    <w:rsid w:val="00FE1809"/>
    <w:rsid w:val="00FE1818"/>
    <w:rsid w:val="00FE1B06"/>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52395"/>
  <w15:docId w15:val="{A37D7D82-173B-44E4-96E2-9CC08ADC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B3B05D-8F7F-4D22-A5FE-90FEF332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159</Words>
  <Characters>863</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1020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mhtrwo 5</cp:lastModifiedBy>
  <cp:revision>26</cp:revision>
  <cp:lastPrinted>2020-08-26T11:03:00Z</cp:lastPrinted>
  <dcterms:created xsi:type="dcterms:W3CDTF">2020-08-20T08:07:00Z</dcterms:created>
  <dcterms:modified xsi:type="dcterms:W3CDTF">2021-08-31T05:59:00Z</dcterms:modified>
</cp:coreProperties>
</file>