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C108B" w14:textId="77777777" w:rsidR="00B50FD3" w:rsidRDefault="00B50FD3" w:rsidP="00B50FD3">
      <w:pPr>
        <w:jc w:val="both"/>
        <w:rPr>
          <w:rFonts w:asciiTheme="minorHAnsi" w:hAnsiTheme="minorHAnsi"/>
          <w:b/>
          <w:sz w:val="22"/>
          <w:szCs w:val="22"/>
        </w:rPr>
      </w:pPr>
      <w:bookmarkStart w:id="0" w:name="_Toc172445051"/>
      <w:bookmarkStart w:id="1" w:name="_Toc306107650"/>
      <w:bookmarkStart w:id="2" w:name="_Toc307221372"/>
      <w:bookmarkStart w:id="3" w:name="_Toc409441305"/>
      <w:bookmarkStart w:id="4" w:name="_Toc409517688"/>
      <w:bookmarkStart w:id="5" w:name="_Toc429551417"/>
    </w:p>
    <w:p w14:paraId="0A03981D" w14:textId="77777777" w:rsidR="00B50FD3" w:rsidRDefault="00B50FD3" w:rsidP="00B50FD3">
      <w:pPr>
        <w:tabs>
          <w:tab w:val="left" w:pos="4710"/>
        </w:tabs>
        <w:jc w:val="center"/>
        <w:rPr>
          <w:rFonts w:asciiTheme="minorHAnsi" w:hAnsiTheme="minorHAnsi"/>
          <w:b/>
          <w:spacing w:val="40"/>
          <w:sz w:val="28"/>
          <w:szCs w:val="28"/>
        </w:rPr>
      </w:pPr>
    </w:p>
    <w:p w14:paraId="46EF4E6D" w14:textId="77777777" w:rsidR="00B50FD3" w:rsidRPr="00673876" w:rsidRDefault="00B50FD3" w:rsidP="00B50FD3">
      <w:pPr>
        <w:tabs>
          <w:tab w:val="left" w:pos="4710"/>
        </w:tabs>
        <w:jc w:val="center"/>
        <w:rPr>
          <w:rFonts w:asciiTheme="minorHAnsi" w:hAnsiTheme="minorHAnsi"/>
          <w:b/>
          <w:spacing w:val="40"/>
          <w:sz w:val="22"/>
          <w:szCs w:val="22"/>
        </w:rPr>
      </w:pPr>
      <w:r w:rsidRPr="00673876">
        <w:rPr>
          <w:rFonts w:asciiTheme="minorHAnsi" w:hAnsiTheme="minorHAnsi"/>
          <w:b/>
          <w:spacing w:val="40"/>
          <w:sz w:val="22"/>
          <w:szCs w:val="22"/>
        </w:rPr>
        <w:t>ΠΡΑΞΗ ΑΝΑΛΗΨΗΣ ΥΠΗΡΕΣΙΑΣ</w:t>
      </w:r>
    </w:p>
    <w:p w14:paraId="65A086C9" w14:textId="77777777" w:rsidR="00B50FD3" w:rsidRPr="00673876" w:rsidRDefault="00B50FD3" w:rsidP="00B50FD3">
      <w:pPr>
        <w:tabs>
          <w:tab w:val="left" w:pos="4710"/>
        </w:tabs>
        <w:jc w:val="center"/>
        <w:rPr>
          <w:rFonts w:asciiTheme="minorHAnsi" w:hAnsiTheme="minorHAnsi"/>
          <w:b/>
          <w:sz w:val="22"/>
          <w:szCs w:val="22"/>
        </w:rPr>
      </w:pPr>
    </w:p>
    <w:p w14:paraId="5A5FA908" w14:textId="77777777" w:rsidR="00B50FD3" w:rsidRPr="00673876" w:rsidRDefault="00B50FD3" w:rsidP="00B50FD3">
      <w:pPr>
        <w:tabs>
          <w:tab w:val="left" w:pos="4710"/>
        </w:tabs>
        <w:jc w:val="right"/>
        <w:rPr>
          <w:rFonts w:asciiTheme="minorHAnsi" w:hAnsiTheme="minorHAnsi"/>
          <w:b/>
          <w:sz w:val="22"/>
          <w:szCs w:val="22"/>
        </w:rPr>
      </w:pPr>
    </w:p>
    <w:p w14:paraId="22E473D8" w14:textId="77777777" w:rsidR="00B50FD3" w:rsidRPr="00673876" w:rsidRDefault="00B50FD3" w:rsidP="00B50FD3">
      <w:pPr>
        <w:tabs>
          <w:tab w:val="left" w:pos="4710"/>
        </w:tabs>
        <w:jc w:val="right"/>
        <w:rPr>
          <w:rFonts w:asciiTheme="minorHAnsi" w:hAnsiTheme="minorHAnsi"/>
          <w:b/>
          <w:sz w:val="22"/>
          <w:szCs w:val="22"/>
        </w:rPr>
      </w:pPr>
    </w:p>
    <w:p w14:paraId="313CFA70" w14:textId="77777777" w:rsidR="00B50FD3" w:rsidRPr="00673876" w:rsidRDefault="00B50FD3" w:rsidP="008A5A57">
      <w:pPr>
        <w:tabs>
          <w:tab w:val="left" w:pos="4710"/>
        </w:tabs>
        <w:spacing w:line="360" w:lineRule="auto"/>
        <w:jc w:val="right"/>
        <w:rPr>
          <w:rFonts w:asciiTheme="minorHAnsi" w:hAnsiTheme="minorHAnsi"/>
          <w:b/>
          <w:sz w:val="22"/>
          <w:szCs w:val="22"/>
        </w:rPr>
      </w:pPr>
      <w:proofErr w:type="spellStart"/>
      <w:r w:rsidRPr="00673876">
        <w:rPr>
          <w:rFonts w:asciiTheme="minorHAnsi" w:hAnsiTheme="minorHAnsi"/>
          <w:b/>
          <w:sz w:val="22"/>
          <w:szCs w:val="22"/>
        </w:rPr>
        <w:t>Ημερ</w:t>
      </w:r>
      <w:proofErr w:type="spellEnd"/>
      <w:r w:rsidRPr="00673876">
        <w:rPr>
          <w:rFonts w:asciiTheme="minorHAnsi" w:hAnsiTheme="minorHAnsi"/>
          <w:b/>
          <w:sz w:val="22"/>
          <w:szCs w:val="22"/>
        </w:rPr>
        <w:t>. ……/……./20…</w:t>
      </w:r>
    </w:p>
    <w:p w14:paraId="0B6073C8" w14:textId="77777777" w:rsidR="00B50FD3" w:rsidRPr="00673876" w:rsidRDefault="00B50FD3" w:rsidP="008A5A57">
      <w:pPr>
        <w:tabs>
          <w:tab w:val="left" w:pos="4710"/>
        </w:tabs>
        <w:spacing w:line="360" w:lineRule="auto"/>
        <w:jc w:val="right"/>
        <w:rPr>
          <w:rFonts w:asciiTheme="minorHAnsi" w:hAnsiTheme="minorHAnsi"/>
          <w:b/>
          <w:sz w:val="22"/>
          <w:szCs w:val="22"/>
        </w:rPr>
      </w:pPr>
      <w:proofErr w:type="spellStart"/>
      <w:r w:rsidRPr="00673876">
        <w:rPr>
          <w:rFonts w:asciiTheme="minorHAnsi" w:hAnsiTheme="minorHAnsi"/>
          <w:b/>
          <w:sz w:val="22"/>
          <w:szCs w:val="22"/>
        </w:rPr>
        <w:t>Αρ</w:t>
      </w:r>
      <w:proofErr w:type="spellEnd"/>
      <w:r w:rsidRPr="00673876">
        <w:rPr>
          <w:rFonts w:asciiTheme="minorHAnsi" w:hAnsiTheme="minorHAnsi"/>
          <w:b/>
          <w:sz w:val="22"/>
          <w:szCs w:val="22"/>
        </w:rPr>
        <w:t xml:space="preserve">. </w:t>
      </w:r>
      <w:proofErr w:type="spellStart"/>
      <w:r w:rsidRPr="00673876">
        <w:rPr>
          <w:rFonts w:asciiTheme="minorHAnsi" w:hAnsiTheme="minorHAnsi"/>
          <w:b/>
          <w:sz w:val="22"/>
          <w:szCs w:val="22"/>
        </w:rPr>
        <w:t>Πρωτ</w:t>
      </w:r>
      <w:proofErr w:type="spellEnd"/>
      <w:r w:rsidRPr="00673876">
        <w:rPr>
          <w:rFonts w:asciiTheme="minorHAnsi" w:hAnsiTheme="minorHAnsi"/>
          <w:b/>
          <w:sz w:val="22"/>
          <w:szCs w:val="22"/>
        </w:rPr>
        <w:t>. ………..…..</w:t>
      </w:r>
    </w:p>
    <w:tbl>
      <w:tblPr>
        <w:tblW w:w="5000" w:type="pct"/>
        <w:tblLook w:val="0000" w:firstRow="0" w:lastRow="0" w:firstColumn="0" w:lastColumn="0" w:noHBand="0" w:noVBand="0"/>
      </w:tblPr>
      <w:tblGrid>
        <w:gridCol w:w="4723"/>
        <w:gridCol w:w="5558"/>
      </w:tblGrid>
      <w:tr w:rsidR="00B50FD3" w:rsidRPr="00673876" w14:paraId="7819C466" w14:textId="77777777" w:rsidTr="00484C32">
        <w:trPr>
          <w:trHeight w:val="9783"/>
        </w:trPr>
        <w:tc>
          <w:tcPr>
            <w:tcW w:w="2297" w:type="pct"/>
          </w:tcPr>
          <w:p w14:paraId="5C6425E3" w14:textId="77777777" w:rsidR="005A3F89" w:rsidRDefault="005A3F89" w:rsidP="00484C32">
            <w:pPr>
              <w:spacing w:after="120" w:line="276" w:lineRule="auto"/>
              <w:rPr>
                <w:rFonts w:asciiTheme="minorHAnsi" w:hAnsiTheme="minorHAnsi"/>
                <w:sz w:val="22"/>
                <w:szCs w:val="22"/>
              </w:rPr>
            </w:pPr>
          </w:p>
          <w:p w14:paraId="5CB4D0BD" w14:textId="77777777" w:rsidR="00580211" w:rsidRDefault="00580211" w:rsidP="00484C32">
            <w:pPr>
              <w:spacing w:after="120" w:line="276" w:lineRule="auto"/>
              <w:rPr>
                <w:rFonts w:asciiTheme="minorHAnsi" w:hAnsiTheme="minorHAnsi"/>
                <w:sz w:val="22"/>
                <w:szCs w:val="22"/>
              </w:rPr>
            </w:pPr>
          </w:p>
          <w:p w14:paraId="0E467203" w14:textId="0AD65CDA"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Του/</w:t>
            </w:r>
            <w:r w:rsidRPr="00673876">
              <w:rPr>
                <w:rFonts w:asciiTheme="minorHAnsi" w:hAnsiTheme="minorHAnsi"/>
                <w:sz w:val="22"/>
                <w:szCs w:val="22"/>
                <w:lang w:val="en-US"/>
              </w:rPr>
              <w:t>T</w:t>
            </w:r>
            <w:r w:rsidRPr="00673876">
              <w:rPr>
                <w:rFonts w:asciiTheme="minorHAnsi" w:hAnsiTheme="minorHAnsi"/>
                <w:sz w:val="22"/>
                <w:szCs w:val="22"/>
              </w:rPr>
              <w:t>ης:   ………………………………………. …………….………………………….……………………</w:t>
            </w:r>
          </w:p>
          <w:p w14:paraId="68A62BB1" w14:textId="77777777" w:rsidR="00292E8D"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 xml:space="preserve">αναπληρωτή </w:t>
            </w:r>
            <w:proofErr w:type="spellStart"/>
            <w:r w:rsidRPr="00673876">
              <w:rPr>
                <w:rFonts w:asciiTheme="minorHAnsi" w:hAnsiTheme="minorHAnsi"/>
                <w:sz w:val="22"/>
                <w:szCs w:val="22"/>
              </w:rPr>
              <w:t>Εκπ</w:t>
            </w:r>
            <w:proofErr w:type="spellEnd"/>
            <w:r w:rsidRPr="00673876">
              <w:rPr>
                <w:rFonts w:asciiTheme="minorHAnsi" w:hAnsiTheme="minorHAnsi"/>
                <w:sz w:val="22"/>
                <w:szCs w:val="22"/>
              </w:rPr>
              <w:t>/</w:t>
            </w:r>
            <w:proofErr w:type="spellStart"/>
            <w:r w:rsidRPr="00673876">
              <w:rPr>
                <w:rFonts w:asciiTheme="minorHAnsi" w:hAnsiTheme="minorHAnsi"/>
                <w:sz w:val="22"/>
                <w:szCs w:val="22"/>
              </w:rPr>
              <w:t>κού</w:t>
            </w:r>
            <w:proofErr w:type="spellEnd"/>
            <w:r w:rsidRPr="00673876">
              <w:rPr>
                <w:rFonts w:asciiTheme="minorHAnsi" w:hAnsiTheme="minorHAnsi"/>
                <w:sz w:val="22"/>
                <w:szCs w:val="22"/>
              </w:rPr>
              <w:t xml:space="preserve">/ΕΕΠ/ΕΒΠ κλάδου  </w:t>
            </w:r>
          </w:p>
          <w:p w14:paraId="3F9092F7" w14:textId="091D6B97"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 xml:space="preserve"> …</w:t>
            </w:r>
            <w:r w:rsidR="00857453">
              <w:rPr>
                <w:rFonts w:asciiTheme="minorHAnsi" w:hAnsiTheme="minorHAnsi"/>
                <w:sz w:val="22"/>
                <w:szCs w:val="22"/>
              </w:rPr>
              <w:t>….</w:t>
            </w:r>
            <w:r w:rsidRPr="00673876">
              <w:rPr>
                <w:rFonts w:asciiTheme="minorHAnsi" w:hAnsiTheme="minorHAnsi"/>
                <w:sz w:val="22"/>
                <w:szCs w:val="22"/>
              </w:rPr>
              <w:t>.…</w:t>
            </w:r>
            <w:r w:rsidR="00857453">
              <w:rPr>
                <w:rFonts w:asciiTheme="minorHAnsi" w:hAnsiTheme="minorHAnsi"/>
                <w:sz w:val="22"/>
                <w:szCs w:val="22"/>
              </w:rPr>
              <w:t>..</w:t>
            </w:r>
            <w:r w:rsidRPr="00673876">
              <w:rPr>
                <w:rFonts w:asciiTheme="minorHAnsi" w:hAnsiTheme="minorHAnsi"/>
                <w:sz w:val="22"/>
                <w:szCs w:val="22"/>
              </w:rPr>
              <w:t xml:space="preserve"> - …….……</w:t>
            </w:r>
            <w:r w:rsidR="00857453">
              <w:rPr>
                <w:rFonts w:asciiTheme="minorHAnsi" w:hAnsiTheme="minorHAnsi"/>
                <w:sz w:val="22"/>
                <w:szCs w:val="22"/>
              </w:rPr>
              <w:t>.……………………….</w:t>
            </w:r>
            <w:r w:rsidRPr="00673876">
              <w:rPr>
                <w:rFonts w:asciiTheme="minorHAnsi" w:hAnsiTheme="minorHAnsi"/>
                <w:sz w:val="22"/>
                <w:szCs w:val="22"/>
              </w:rPr>
              <w:t>………</w:t>
            </w:r>
          </w:p>
          <w:p w14:paraId="2862D836" w14:textId="10983D8F"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κατοίκου:</w:t>
            </w:r>
            <w:r w:rsidR="00857453">
              <w:rPr>
                <w:rFonts w:asciiTheme="minorHAnsi" w:hAnsiTheme="minorHAnsi"/>
                <w:sz w:val="22"/>
                <w:szCs w:val="22"/>
              </w:rPr>
              <w:t xml:space="preserve">  </w:t>
            </w:r>
            <w:r w:rsidRPr="00673876">
              <w:rPr>
                <w:rFonts w:asciiTheme="minorHAnsi" w:hAnsiTheme="minorHAnsi"/>
                <w:sz w:val="22"/>
                <w:szCs w:val="22"/>
              </w:rPr>
              <w:t>……</w:t>
            </w:r>
            <w:r w:rsidR="00857453">
              <w:rPr>
                <w:rFonts w:asciiTheme="minorHAnsi" w:hAnsiTheme="minorHAnsi"/>
                <w:sz w:val="22"/>
                <w:szCs w:val="22"/>
              </w:rPr>
              <w:t>…………………….</w:t>
            </w:r>
            <w:r w:rsidRPr="00673876">
              <w:rPr>
                <w:rFonts w:asciiTheme="minorHAnsi" w:hAnsiTheme="minorHAnsi"/>
                <w:sz w:val="22"/>
                <w:szCs w:val="22"/>
              </w:rPr>
              <w:t>……………….</w:t>
            </w:r>
          </w:p>
          <w:p w14:paraId="7D7C00D2" w14:textId="668033CC" w:rsidR="00857453"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οδός:</w:t>
            </w:r>
            <w:r w:rsidR="00857453">
              <w:rPr>
                <w:rFonts w:asciiTheme="minorHAnsi" w:hAnsiTheme="minorHAnsi"/>
                <w:sz w:val="22"/>
                <w:szCs w:val="22"/>
              </w:rPr>
              <w:t xml:space="preserve">  </w:t>
            </w:r>
            <w:r w:rsidRPr="00673876">
              <w:rPr>
                <w:rFonts w:asciiTheme="minorHAnsi" w:hAnsiTheme="minorHAnsi"/>
                <w:sz w:val="22"/>
                <w:szCs w:val="22"/>
              </w:rPr>
              <w:t>…</w:t>
            </w:r>
            <w:r w:rsidR="00857453">
              <w:rPr>
                <w:rFonts w:asciiTheme="minorHAnsi" w:hAnsiTheme="minorHAnsi"/>
                <w:sz w:val="22"/>
                <w:szCs w:val="22"/>
              </w:rPr>
              <w:t>………………..</w:t>
            </w:r>
            <w:r w:rsidRPr="00673876">
              <w:rPr>
                <w:rFonts w:asciiTheme="minorHAnsi" w:hAnsiTheme="minorHAnsi"/>
                <w:sz w:val="22"/>
                <w:szCs w:val="22"/>
              </w:rPr>
              <w:t>……………</w:t>
            </w:r>
            <w:r w:rsidR="00857453">
              <w:rPr>
                <w:rFonts w:asciiTheme="minorHAnsi" w:hAnsiTheme="minorHAnsi"/>
                <w:sz w:val="22"/>
                <w:szCs w:val="22"/>
              </w:rPr>
              <w:t>..</w:t>
            </w:r>
            <w:r w:rsidRPr="00673876">
              <w:rPr>
                <w:rFonts w:asciiTheme="minorHAnsi" w:hAnsiTheme="minorHAnsi"/>
                <w:sz w:val="22"/>
                <w:szCs w:val="22"/>
              </w:rPr>
              <w:t>….…………..</w:t>
            </w:r>
          </w:p>
          <w:p w14:paraId="61FE5CEB" w14:textId="2AC09612"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Τ.Κ:</w:t>
            </w:r>
            <w:r w:rsidR="00857453">
              <w:rPr>
                <w:rFonts w:asciiTheme="minorHAnsi" w:hAnsiTheme="minorHAnsi"/>
                <w:sz w:val="22"/>
                <w:szCs w:val="22"/>
              </w:rPr>
              <w:t xml:space="preserve">          </w:t>
            </w:r>
            <w:r w:rsidRPr="00673876">
              <w:rPr>
                <w:rFonts w:asciiTheme="minorHAnsi" w:hAnsiTheme="minorHAnsi"/>
                <w:sz w:val="22"/>
                <w:szCs w:val="22"/>
              </w:rPr>
              <w:t>……</w:t>
            </w:r>
            <w:r w:rsidR="00857453">
              <w:rPr>
                <w:rFonts w:asciiTheme="minorHAnsi" w:hAnsiTheme="minorHAnsi"/>
                <w:sz w:val="22"/>
                <w:szCs w:val="22"/>
              </w:rPr>
              <w:t>…………</w:t>
            </w:r>
            <w:r w:rsidRPr="00673876">
              <w:rPr>
                <w:rFonts w:asciiTheme="minorHAnsi" w:hAnsiTheme="minorHAnsi"/>
                <w:sz w:val="22"/>
                <w:szCs w:val="22"/>
              </w:rPr>
              <w:t>……………</w:t>
            </w:r>
            <w:r w:rsidR="00857453">
              <w:rPr>
                <w:rFonts w:asciiTheme="minorHAnsi" w:hAnsiTheme="minorHAnsi"/>
                <w:sz w:val="22"/>
                <w:szCs w:val="22"/>
              </w:rPr>
              <w:t>..</w:t>
            </w:r>
            <w:r w:rsidRPr="00673876">
              <w:rPr>
                <w:rFonts w:asciiTheme="minorHAnsi" w:hAnsiTheme="minorHAnsi"/>
                <w:sz w:val="22"/>
                <w:szCs w:val="22"/>
              </w:rPr>
              <w:t>.……..……..</w:t>
            </w:r>
          </w:p>
          <w:p w14:paraId="763F97E2" w14:textId="1EEAC39B"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Α.</w:t>
            </w:r>
            <w:r w:rsidR="00580211">
              <w:rPr>
                <w:rFonts w:asciiTheme="minorHAnsi" w:hAnsiTheme="minorHAnsi"/>
                <w:sz w:val="22"/>
                <w:szCs w:val="22"/>
              </w:rPr>
              <w:t>Φ.Μ.</w:t>
            </w:r>
            <w:r w:rsidRPr="00673876">
              <w:rPr>
                <w:rFonts w:asciiTheme="minorHAnsi" w:hAnsiTheme="minorHAnsi"/>
                <w:sz w:val="22"/>
                <w:szCs w:val="22"/>
              </w:rPr>
              <w:t xml:space="preserve"> : ………………</w:t>
            </w:r>
            <w:r w:rsidR="00857453">
              <w:rPr>
                <w:rFonts w:asciiTheme="minorHAnsi" w:hAnsiTheme="minorHAnsi"/>
                <w:sz w:val="22"/>
                <w:szCs w:val="22"/>
              </w:rPr>
              <w:t>..</w:t>
            </w:r>
            <w:r w:rsidRPr="00673876">
              <w:rPr>
                <w:rFonts w:asciiTheme="minorHAnsi" w:hAnsiTheme="minorHAnsi"/>
                <w:sz w:val="22"/>
                <w:szCs w:val="22"/>
              </w:rPr>
              <w:t>…</w:t>
            </w:r>
            <w:r w:rsidR="00857453">
              <w:rPr>
                <w:rFonts w:asciiTheme="minorHAnsi" w:hAnsiTheme="minorHAnsi"/>
                <w:sz w:val="22"/>
                <w:szCs w:val="22"/>
              </w:rPr>
              <w:t>…..</w:t>
            </w:r>
            <w:r w:rsidRPr="00673876">
              <w:rPr>
                <w:rFonts w:asciiTheme="minorHAnsi" w:hAnsiTheme="minorHAnsi"/>
                <w:sz w:val="22"/>
                <w:szCs w:val="22"/>
              </w:rPr>
              <w:t>…</w:t>
            </w:r>
            <w:r w:rsidR="00857453">
              <w:rPr>
                <w:rFonts w:asciiTheme="minorHAnsi" w:hAnsiTheme="minorHAnsi"/>
                <w:sz w:val="22"/>
                <w:szCs w:val="22"/>
              </w:rPr>
              <w:t>…………..</w:t>
            </w:r>
            <w:r w:rsidRPr="00673876">
              <w:rPr>
                <w:rFonts w:asciiTheme="minorHAnsi" w:hAnsiTheme="minorHAnsi"/>
                <w:sz w:val="22"/>
                <w:szCs w:val="22"/>
              </w:rPr>
              <w:t>………</w:t>
            </w:r>
          </w:p>
          <w:p w14:paraId="00B2A441" w14:textId="39E066F9"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Τηλέφωνο: ………………</w:t>
            </w:r>
            <w:r w:rsidR="00857453">
              <w:rPr>
                <w:rFonts w:asciiTheme="minorHAnsi" w:hAnsiTheme="minorHAnsi"/>
                <w:sz w:val="22"/>
                <w:szCs w:val="22"/>
              </w:rPr>
              <w:t>……………….….</w:t>
            </w:r>
            <w:r w:rsidRPr="00673876">
              <w:rPr>
                <w:rFonts w:asciiTheme="minorHAnsi" w:hAnsiTheme="minorHAnsi"/>
                <w:sz w:val="22"/>
                <w:szCs w:val="22"/>
              </w:rPr>
              <w:t>………</w:t>
            </w:r>
          </w:p>
          <w:p w14:paraId="6053FB7F" w14:textId="4610E3B9"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Κινητό: ……………………</w:t>
            </w:r>
            <w:r w:rsidR="00857453">
              <w:rPr>
                <w:rFonts w:asciiTheme="minorHAnsi" w:hAnsiTheme="minorHAnsi"/>
                <w:sz w:val="22"/>
                <w:szCs w:val="22"/>
              </w:rPr>
              <w:t>………….……....</w:t>
            </w:r>
            <w:r w:rsidRPr="00673876">
              <w:rPr>
                <w:rFonts w:asciiTheme="minorHAnsi" w:hAnsiTheme="minorHAnsi"/>
                <w:sz w:val="22"/>
                <w:szCs w:val="22"/>
              </w:rPr>
              <w:t>………</w:t>
            </w:r>
          </w:p>
          <w:p w14:paraId="10E42596" w14:textId="116F82E3"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lang w:val="en-US"/>
              </w:rPr>
              <w:t>Email</w:t>
            </w:r>
            <w:r w:rsidRPr="00673876">
              <w:rPr>
                <w:rFonts w:asciiTheme="minorHAnsi" w:hAnsiTheme="minorHAnsi"/>
                <w:sz w:val="22"/>
                <w:szCs w:val="22"/>
              </w:rPr>
              <w:t>: ……………………</w:t>
            </w:r>
            <w:r w:rsidR="00857453">
              <w:rPr>
                <w:rFonts w:asciiTheme="minorHAnsi" w:hAnsiTheme="minorHAnsi"/>
                <w:sz w:val="22"/>
                <w:szCs w:val="22"/>
              </w:rPr>
              <w:t>……………</w:t>
            </w:r>
            <w:r w:rsidRPr="00673876">
              <w:rPr>
                <w:rFonts w:asciiTheme="minorHAnsi" w:hAnsiTheme="minorHAnsi"/>
                <w:sz w:val="22"/>
                <w:szCs w:val="22"/>
              </w:rPr>
              <w:t>……………</w:t>
            </w:r>
            <w:proofErr w:type="gramStart"/>
            <w:r w:rsidRPr="00673876">
              <w:rPr>
                <w:rFonts w:asciiTheme="minorHAnsi" w:hAnsiTheme="minorHAnsi"/>
                <w:sz w:val="22"/>
                <w:szCs w:val="22"/>
              </w:rPr>
              <w:t>…..</w:t>
            </w:r>
            <w:proofErr w:type="gramEnd"/>
          </w:p>
          <w:p w14:paraId="5D607B0E" w14:textId="77777777" w:rsidR="00292E8D" w:rsidRDefault="00292E8D" w:rsidP="00484C32">
            <w:pPr>
              <w:spacing w:after="120" w:line="276" w:lineRule="auto"/>
              <w:rPr>
                <w:rFonts w:asciiTheme="minorHAnsi" w:hAnsiTheme="minorHAnsi"/>
                <w:sz w:val="22"/>
                <w:szCs w:val="22"/>
              </w:rPr>
            </w:pPr>
          </w:p>
          <w:p w14:paraId="79E89DF2" w14:textId="77777777" w:rsidR="00292E8D" w:rsidRDefault="00292E8D" w:rsidP="00484C32">
            <w:pPr>
              <w:spacing w:after="120" w:line="276" w:lineRule="auto"/>
              <w:rPr>
                <w:rFonts w:asciiTheme="minorHAnsi" w:hAnsiTheme="minorHAnsi"/>
                <w:sz w:val="22"/>
                <w:szCs w:val="22"/>
              </w:rPr>
            </w:pPr>
          </w:p>
          <w:p w14:paraId="60D7FE06" w14:textId="77777777" w:rsidR="00292E8D" w:rsidRDefault="00292E8D" w:rsidP="00484C32">
            <w:pPr>
              <w:spacing w:after="120" w:line="276" w:lineRule="auto"/>
              <w:rPr>
                <w:rFonts w:asciiTheme="minorHAnsi" w:hAnsiTheme="minorHAnsi"/>
                <w:sz w:val="22"/>
                <w:szCs w:val="22"/>
              </w:rPr>
            </w:pPr>
          </w:p>
          <w:p w14:paraId="633D8A95" w14:textId="77777777" w:rsidR="00292E8D"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 xml:space="preserve">Πράξη τοποθέτησης – διάθεσης: </w:t>
            </w:r>
          </w:p>
          <w:p w14:paraId="7CEAB100" w14:textId="4AFA6C84" w:rsidR="00292E8D"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w:t>
            </w:r>
            <w:r w:rsidR="00292E8D">
              <w:rPr>
                <w:rFonts w:asciiTheme="minorHAnsi" w:hAnsiTheme="minorHAnsi"/>
                <w:sz w:val="22"/>
                <w:szCs w:val="22"/>
              </w:rPr>
              <w:t>………………..</w:t>
            </w:r>
            <w:r w:rsidRPr="00673876">
              <w:rPr>
                <w:rFonts w:asciiTheme="minorHAnsi" w:hAnsiTheme="minorHAnsi"/>
                <w:sz w:val="22"/>
                <w:szCs w:val="22"/>
              </w:rPr>
              <w:t>………....</w:t>
            </w:r>
          </w:p>
          <w:p w14:paraId="01025185" w14:textId="253CE7C2"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 xml:space="preserve"> (ΑΔΑ: …</w:t>
            </w:r>
            <w:r w:rsidR="00292E8D">
              <w:rPr>
                <w:rFonts w:asciiTheme="minorHAnsi" w:hAnsiTheme="minorHAnsi"/>
                <w:sz w:val="22"/>
                <w:szCs w:val="22"/>
              </w:rPr>
              <w:t>…………………………..</w:t>
            </w:r>
            <w:r w:rsidRPr="00673876">
              <w:rPr>
                <w:rFonts w:asciiTheme="minorHAnsi" w:hAnsiTheme="minorHAnsi"/>
                <w:sz w:val="22"/>
                <w:szCs w:val="22"/>
              </w:rPr>
              <w:t>……..)</w:t>
            </w:r>
          </w:p>
          <w:p w14:paraId="50FE0A4C" w14:textId="77777777" w:rsidR="00B50FD3" w:rsidRPr="00673876" w:rsidRDefault="00B50FD3" w:rsidP="00484C32">
            <w:pPr>
              <w:spacing w:after="120" w:line="276" w:lineRule="auto"/>
              <w:rPr>
                <w:rFonts w:asciiTheme="minorHAnsi" w:hAnsiTheme="minorHAnsi"/>
                <w:sz w:val="22"/>
                <w:szCs w:val="22"/>
              </w:rPr>
            </w:pPr>
          </w:p>
        </w:tc>
        <w:tc>
          <w:tcPr>
            <w:tcW w:w="2703" w:type="pct"/>
          </w:tcPr>
          <w:p w14:paraId="1ED3DAAC" w14:textId="4078B879" w:rsidR="00A460E0" w:rsidRPr="00673876" w:rsidRDefault="00B50FD3" w:rsidP="00580211">
            <w:pPr>
              <w:tabs>
                <w:tab w:val="left" w:pos="2085"/>
              </w:tabs>
              <w:spacing w:line="360" w:lineRule="auto"/>
              <w:ind w:left="-47"/>
              <w:rPr>
                <w:rFonts w:asciiTheme="minorHAnsi" w:hAnsiTheme="minorHAnsi"/>
                <w:b/>
                <w:sz w:val="22"/>
                <w:szCs w:val="22"/>
              </w:rPr>
            </w:pPr>
            <w:r w:rsidRPr="00673876">
              <w:rPr>
                <w:rFonts w:asciiTheme="minorHAnsi" w:hAnsiTheme="minorHAnsi"/>
                <w:b/>
                <w:sz w:val="22"/>
                <w:szCs w:val="22"/>
              </w:rPr>
              <w:t>ΠΡΟΣ:</w:t>
            </w:r>
          </w:p>
          <w:p w14:paraId="262E4349" w14:textId="0D993C46" w:rsidR="00B50FD3" w:rsidRPr="00673876" w:rsidRDefault="00B50FD3" w:rsidP="00580211">
            <w:pPr>
              <w:tabs>
                <w:tab w:val="left" w:pos="2085"/>
              </w:tabs>
              <w:spacing w:line="360" w:lineRule="auto"/>
              <w:ind w:left="-47"/>
              <w:jc w:val="both"/>
              <w:rPr>
                <w:rFonts w:asciiTheme="minorHAnsi" w:hAnsiTheme="minorHAnsi"/>
                <w:sz w:val="22"/>
                <w:szCs w:val="22"/>
              </w:rPr>
            </w:pPr>
            <w:r w:rsidRPr="00673876">
              <w:rPr>
                <w:rFonts w:asciiTheme="minorHAnsi" w:hAnsiTheme="minorHAnsi"/>
                <w:sz w:val="22"/>
                <w:szCs w:val="22"/>
              </w:rPr>
              <w:t>Το …</w:t>
            </w:r>
            <w:r w:rsidR="005A3F89">
              <w:rPr>
                <w:rFonts w:asciiTheme="minorHAnsi" w:hAnsiTheme="minorHAnsi"/>
                <w:sz w:val="22"/>
                <w:szCs w:val="22"/>
              </w:rPr>
              <w:t>….</w:t>
            </w:r>
            <w:r w:rsidRPr="00673876">
              <w:rPr>
                <w:rFonts w:asciiTheme="minorHAnsi" w:hAnsiTheme="minorHAnsi"/>
                <w:sz w:val="22"/>
                <w:szCs w:val="22"/>
              </w:rPr>
              <w:t xml:space="preserve">. Δημοτικό Σχολείο/ </w:t>
            </w:r>
            <w:r w:rsidR="000313D9">
              <w:rPr>
                <w:rFonts w:asciiTheme="minorHAnsi" w:hAnsiTheme="minorHAnsi"/>
                <w:sz w:val="22"/>
                <w:szCs w:val="22"/>
              </w:rPr>
              <w:t>Νηπιαγωγείο</w:t>
            </w:r>
          </w:p>
          <w:p w14:paraId="57D81D9C" w14:textId="5F2422E5" w:rsidR="00B50FD3" w:rsidRPr="00673876" w:rsidRDefault="00B50FD3" w:rsidP="00580211">
            <w:pPr>
              <w:tabs>
                <w:tab w:val="left" w:pos="2085"/>
              </w:tabs>
              <w:spacing w:line="360" w:lineRule="auto"/>
              <w:ind w:left="-47"/>
              <w:jc w:val="both"/>
              <w:rPr>
                <w:rFonts w:asciiTheme="minorHAnsi" w:hAnsiTheme="minorHAnsi"/>
                <w:sz w:val="22"/>
                <w:szCs w:val="22"/>
              </w:rPr>
            </w:pPr>
            <w:r w:rsidRPr="00673876">
              <w:rPr>
                <w:rFonts w:asciiTheme="minorHAnsi" w:hAnsiTheme="minorHAnsi"/>
                <w:sz w:val="22"/>
                <w:szCs w:val="22"/>
              </w:rPr>
              <w:t>……………………</w:t>
            </w:r>
            <w:r w:rsidR="005A3F89">
              <w:rPr>
                <w:rFonts w:asciiTheme="minorHAnsi" w:hAnsiTheme="minorHAnsi"/>
                <w:sz w:val="22"/>
                <w:szCs w:val="22"/>
              </w:rPr>
              <w:t>………………………………………</w:t>
            </w:r>
            <w:r w:rsidR="00580211">
              <w:rPr>
                <w:rFonts w:asciiTheme="minorHAnsi" w:hAnsiTheme="minorHAnsi"/>
                <w:sz w:val="22"/>
                <w:szCs w:val="22"/>
              </w:rPr>
              <w:t>…………..</w:t>
            </w:r>
            <w:r w:rsidR="005A3F89">
              <w:rPr>
                <w:rFonts w:asciiTheme="minorHAnsi" w:hAnsiTheme="minorHAnsi"/>
                <w:sz w:val="22"/>
                <w:szCs w:val="22"/>
              </w:rPr>
              <w:t>………..</w:t>
            </w:r>
            <w:r w:rsidRPr="00673876">
              <w:rPr>
                <w:rFonts w:asciiTheme="minorHAnsi" w:hAnsiTheme="minorHAnsi"/>
                <w:sz w:val="22"/>
                <w:szCs w:val="22"/>
              </w:rPr>
              <w:t>…………</w:t>
            </w:r>
          </w:p>
          <w:p w14:paraId="55D5EC48" w14:textId="77777777" w:rsidR="00580211" w:rsidRDefault="00580211" w:rsidP="00580211">
            <w:pPr>
              <w:spacing w:line="480" w:lineRule="auto"/>
              <w:ind w:left="-47"/>
              <w:jc w:val="both"/>
              <w:rPr>
                <w:rFonts w:asciiTheme="minorHAnsi" w:hAnsiTheme="minorHAnsi"/>
                <w:sz w:val="22"/>
                <w:szCs w:val="22"/>
              </w:rPr>
            </w:pPr>
          </w:p>
          <w:p w14:paraId="18F4DE90" w14:textId="552413A0" w:rsidR="00B50FD3" w:rsidRPr="00673876" w:rsidRDefault="00B50FD3" w:rsidP="00580211">
            <w:pPr>
              <w:spacing w:line="480" w:lineRule="auto"/>
              <w:ind w:left="-47"/>
              <w:jc w:val="both"/>
              <w:rPr>
                <w:rFonts w:asciiTheme="minorHAnsi" w:hAnsiTheme="minorHAnsi"/>
                <w:sz w:val="22"/>
                <w:szCs w:val="22"/>
              </w:rPr>
            </w:pPr>
            <w:r w:rsidRPr="00673876">
              <w:rPr>
                <w:rFonts w:asciiTheme="minorHAnsi" w:hAnsiTheme="minorHAnsi"/>
                <w:sz w:val="22"/>
                <w:szCs w:val="22"/>
              </w:rPr>
              <w:t>Αναφέρω ότι σήμερα …………………</w:t>
            </w:r>
            <w:r w:rsidR="005A3F89">
              <w:rPr>
                <w:rFonts w:asciiTheme="minorHAnsi" w:hAnsiTheme="minorHAnsi"/>
                <w:sz w:val="22"/>
                <w:szCs w:val="22"/>
              </w:rPr>
              <w:t>………………………</w:t>
            </w:r>
            <w:r w:rsidR="00580211">
              <w:rPr>
                <w:rFonts w:asciiTheme="minorHAnsi" w:hAnsiTheme="minorHAnsi"/>
                <w:sz w:val="22"/>
                <w:szCs w:val="22"/>
              </w:rPr>
              <w:t>………..</w:t>
            </w:r>
            <w:r w:rsidR="005A3F89">
              <w:rPr>
                <w:rFonts w:asciiTheme="minorHAnsi" w:hAnsiTheme="minorHAnsi"/>
                <w:sz w:val="22"/>
                <w:szCs w:val="22"/>
              </w:rPr>
              <w:t>…</w:t>
            </w:r>
            <w:r w:rsidRPr="00673876">
              <w:rPr>
                <w:rFonts w:asciiTheme="minorHAnsi" w:hAnsiTheme="minorHAnsi"/>
                <w:sz w:val="22"/>
                <w:szCs w:val="22"/>
              </w:rPr>
              <w:t>..…</w:t>
            </w:r>
          </w:p>
          <w:p w14:paraId="050AFB94" w14:textId="1B97C268" w:rsidR="00B50FD3" w:rsidRPr="00673876" w:rsidRDefault="00B50FD3" w:rsidP="00580211">
            <w:pPr>
              <w:spacing w:line="480" w:lineRule="auto"/>
              <w:ind w:left="-47"/>
              <w:jc w:val="both"/>
              <w:rPr>
                <w:rFonts w:asciiTheme="minorHAnsi" w:hAnsiTheme="minorHAnsi"/>
                <w:sz w:val="22"/>
                <w:szCs w:val="22"/>
              </w:rPr>
            </w:pPr>
            <w:r w:rsidRPr="00673876">
              <w:rPr>
                <w:rFonts w:asciiTheme="minorHAnsi" w:hAnsiTheme="minorHAnsi"/>
                <w:sz w:val="22"/>
                <w:szCs w:val="22"/>
              </w:rPr>
              <w:t>……..</w:t>
            </w:r>
            <w:r w:rsidR="005A3F89">
              <w:rPr>
                <w:rFonts w:asciiTheme="minorHAnsi" w:hAnsiTheme="minorHAnsi"/>
                <w:sz w:val="22"/>
                <w:szCs w:val="22"/>
              </w:rPr>
              <w:t xml:space="preserve"> </w:t>
            </w:r>
            <w:r w:rsidRPr="00673876">
              <w:rPr>
                <w:rFonts w:asciiTheme="minorHAnsi" w:hAnsiTheme="minorHAnsi"/>
                <w:sz w:val="22"/>
                <w:szCs w:val="22"/>
              </w:rPr>
              <w:t>/….….</w:t>
            </w:r>
            <w:r w:rsidR="005A3F89">
              <w:rPr>
                <w:rFonts w:asciiTheme="minorHAnsi" w:hAnsiTheme="minorHAnsi"/>
                <w:sz w:val="22"/>
                <w:szCs w:val="22"/>
              </w:rPr>
              <w:t xml:space="preserve"> </w:t>
            </w:r>
            <w:r w:rsidRPr="00673876">
              <w:rPr>
                <w:rFonts w:asciiTheme="minorHAnsi" w:hAnsiTheme="minorHAnsi"/>
                <w:sz w:val="22"/>
                <w:szCs w:val="22"/>
              </w:rPr>
              <w:t>/20</w:t>
            </w:r>
            <w:r w:rsidR="005A3F89">
              <w:rPr>
                <w:rFonts w:asciiTheme="minorHAnsi" w:hAnsiTheme="minorHAnsi"/>
                <w:sz w:val="22"/>
                <w:szCs w:val="22"/>
              </w:rPr>
              <w:t>2</w:t>
            </w:r>
            <w:r w:rsidRPr="00673876">
              <w:rPr>
                <w:rFonts w:asciiTheme="minorHAnsi" w:hAnsiTheme="minorHAnsi"/>
                <w:sz w:val="22"/>
                <w:szCs w:val="22"/>
              </w:rPr>
              <w:t>…..  παρουσιάστηκα και ανέλαβα υπηρεσία στο   ………</w:t>
            </w:r>
            <w:r w:rsidR="00580211">
              <w:rPr>
                <w:rFonts w:asciiTheme="minorHAnsi" w:hAnsiTheme="minorHAnsi"/>
                <w:sz w:val="22"/>
                <w:szCs w:val="22"/>
              </w:rPr>
              <w:t xml:space="preserve"> </w:t>
            </w:r>
            <w:r w:rsidRPr="00673876">
              <w:rPr>
                <w:rFonts w:asciiTheme="minorHAnsi" w:hAnsiTheme="minorHAnsi"/>
                <w:sz w:val="22"/>
                <w:szCs w:val="22"/>
              </w:rPr>
              <w:t>Δημοτικό Σχολείο/Νηπιαγωγείο</w:t>
            </w:r>
            <w:r w:rsidR="00580211">
              <w:rPr>
                <w:rFonts w:asciiTheme="minorHAnsi" w:hAnsiTheme="minorHAnsi"/>
                <w:sz w:val="22"/>
                <w:szCs w:val="22"/>
              </w:rPr>
              <w:t xml:space="preserve"> ………………………..</w:t>
            </w:r>
          </w:p>
          <w:p w14:paraId="11621843" w14:textId="77777777" w:rsidR="00B50FD3" w:rsidRPr="00673876" w:rsidRDefault="00B50FD3" w:rsidP="00580211">
            <w:pPr>
              <w:spacing w:line="360" w:lineRule="auto"/>
              <w:ind w:left="-47"/>
              <w:rPr>
                <w:rFonts w:asciiTheme="minorHAnsi" w:hAnsiTheme="minorHAnsi"/>
                <w:sz w:val="22"/>
                <w:szCs w:val="22"/>
              </w:rPr>
            </w:pPr>
          </w:p>
          <w:p w14:paraId="7B497E5B" w14:textId="77777777" w:rsidR="00B50FD3" w:rsidRPr="00673876" w:rsidRDefault="00B50FD3" w:rsidP="00580211">
            <w:pPr>
              <w:spacing w:line="360" w:lineRule="auto"/>
              <w:ind w:left="-47" w:firstLine="1415"/>
              <w:rPr>
                <w:rFonts w:asciiTheme="minorHAnsi" w:hAnsiTheme="minorHAnsi"/>
                <w:sz w:val="22"/>
                <w:szCs w:val="22"/>
              </w:rPr>
            </w:pPr>
            <w:r w:rsidRPr="00673876">
              <w:rPr>
                <w:rFonts w:asciiTheme="minorHAnsi" w:hAnsiTheme="minorHAnsi"/>
                <w:sz w:val="22"/>
                <w:szCs w:val="22"/>
              </w:rPr>
              <w:t xml:space="preserve">……… </w:t>
            </w:r>
            <w:proofErr w:type="spellStart"/>
            <w:r w:rsidRPr="00673876">
              <w:rPr>
                <w:rFonts w:asciiTheme="minorHAnsi" w:hAnsiTheme="minorHAnsi"/>
                <w:sz w:val="22"/>
                <w:szCs w:val="22"/>
              </w:rPr>
              <w:t>Εκπ</w:t>
            </w:r>
            <w:proofErr w:type="spellEnd"/>
            <w:r w:rsidRPr="00673876">
              <w:rPr>
                <w:rFonts w:asciiTheme="minorHAnsi" w:hAnsiTheme="minorHAnsi"/>
                <w:sz w:val="22"/>
                <w:szCs w:val="22"/>
              </w:rPr>
              <w:t>/</w:t>
            </w:r>
            <w:proofErr w:type="spellStart"/>
            <w:r w:rsidRPr="00673876">
              <w:rPr>
                <w:rFonts w:asciiTheme="minorHAnsi" w:hAnsiTheme="minorHAnsi"/>
                <w:sz w:val="22"/>
                <w:szCs w:val="22"/>
              </w:rPr>
              <w:t>κός</w:t>
            </w:r>
            <w:proofErr w:type="spellEnd"/>
            <w:r w:rsidRPr="00673876">
              <w:rPr>
                <w:rFonts w:asciiTheme="minorHAnsi" w:hAnsiTheme="minorHAnsi"/>
                <w:sz w:val="22"/>
                <w:szCs w:val="22"/>
              </w:rPr>
              <w:t>/ΕΕΠ/ΕΒΠ</w:t>
            </w:r>
          </w:p>
          <w:p w14:paraId="4D8155DB" w14:textId="77777777" w:rsidR="00B50FD3" w:rsidRPr="00673876" w:rsidRDefault="00B50FD3" w:rsidP="00580211">
            <w:pPr>
              <w:spacing w:line="360" w:lineRule="auto"/>
              <w:ind w:left="-47" w:firstLine="2502"/>
              <w:rPr>
                <w:rFonts w:asciiTheme="minorHAnsi" w:hAnsiTheme="minorHAnsi"/>
                <w:sz w:val="22"/>
                <w:szCs w:val="22"/>
              </w:rPr>
            </w:pPr>
          </w:p>
          <w:p w14:paraId="75C78281" w14:textId="77777777" w:rsidR="00B50FD3" w:rsidRPr="00673876" w:rsidRDefault="00B50FD3" w:rsidP="00580211">
            <w:pPr>
              <w:spacing w:line="360" w:lineRule="auto"/>
              <w:ind w:left="-47" w:firstLine="2502"/>
              <w:rPr>
                <w:rFonts w:asciiTheme="minorHAnsi" w:hAnsiTheme="minorHAnsi"/>
                <w:sz w:val="22"/>
                <w:szCs w:val="22"/>
              </w:rPr>
            </w:pPr>
          </w:p>
          <w:p w14:paraId="01E687CD" w14:textId="77777777" w:rsidR="00B50FD3" w:rsidRPr="00673876" w:rsidRDefault="00B50FD3" w:rsidP="00580211">
            <w:pPr>
              <w:spacing w:line="360" w:lineRule="auto"/>
              <w:ind w:left="-47" w:firstLine="1840"/>
              <w:rPr>
                <w:rFonts w:asciiTheme="minorHAnsi" w:hAnsiTheme="minorHAnsi"/>
                <w:i/>
                <w:sz w:val="22"/>
                <w:szCs w:val="22"/>
              </w:rPr>
            </w:pPr>
            <w:r w:rsidRPr="00673876">
              <w:rPr>
                <w:rFonts w:asciiTheme="minorHAnsi" w:hAnsiTheme="minorHAnsi"/>
                <w:i/>
                <w:sz w:val="22"/>
                <w:szCs w:val="22"/>
              </w:rPr>
              <w:t>(Υπογραφή)</w:t>
            </w:r>
          </w:p>
          <w:p w14:paraId="03F47D8C" w14:textId="77777777" w:rsidR="00B50FD3" w:rsidRPr="00673876" w:rsidRDefault="00B50FD3" w:rsidP="00580211">
            <w:pPr>
              <w:spacing w:line="360" w:lineRule="auto"/>
              <w:ind w:left="-47"/>
              <w:rPr>
                <w:rFonts w:asciiTheme="minorHAnsi" w:hAnsiTheme="minorHAnsi"/>
                <w:sz w:val="22"/>
                <w:szCs w:val="22"/>
              </w:rPr>
            </w:pPr>
          </w:p>
          <w:p w14:paraId="55810E92" w14:textId="77777777" w:rsidR="00B50FD3" w:rsidRPr="00673876" w:rsidRDefault="00B50FD3" w:rsidP="00580211">
            <w:pPr>
              <w:spacing w:line="360" w:lineRule="auto"/>
              <w:ind w:left="-47" w:firstLine="1872"/>
              <w:rPr>
                <w:rFonts w:asciiTheme="minorHAnsi" w:hAnsiTheme="minorHAnsi"/>
                <w:b/>
                <w:sz w:val="22"/>
                <w:szCs w:val="22"/>
                <w:u w:val="single"/>
              </w:rPr>
            </w:pPr>
            <w:r w:rsidRPr="00673876">
              <w:rPr>
                <w:rFonts w:asciiTheme="minorHAnsi" w:hAnsiTheme="minorHAnsi"/>
                <w:b/>
                <w:sz w:val="22"/>
                <w:szCs w:val="22"/>
                <w:u w:val="single"/>
              </w:rPr>
              <w:t>ΒΕΒΑΙΩΣΗ</w:t>
            </w:r>
          </w:p>
          <w:p w14:paraId="5318D60A" w14:textId="55CBB8BB" w:rsidR="00B50FD3" w:rsidRPr="00673876" w:rsidRDefault="00B50FD3" w:rsidP="00580211">
            <w:pPr>
              <w:spacing w:line="480" w:lineRule="auto"/>
              <w:ind w:left="-47"/>
              <w:rPr>
                <w:rFonts w:asciiTheme="minorHAnsi" w:hAnsiTheme="minorHAnsi"/>
                <w:sz w:val="22"/>
                <w:szCs w:val="22"/>
              </w:rPr>
            </w:pPr>
            <w:r w:rsidRPr="00673876">
              <w:rPr>
                <w:rFonts w:asciiTheme="minorHAnsi" w:hAnsiTheme="minorHAnsi"/>
                <w:sz w:val="22"/>
                <w:szCs w:val="22"/>
              </w:rPr>
              <w:t>Βεβαιώνεται η ημερομηνία ανάληψης υπηρεσίας και το γνήσιο της υπογραφής τ</w:t>
            </w:r>
            <w:r w:rsidR="00580211">
              <w:rPr>
                <w:rFonts w:asciiTheme="minorHAnsi" w:hAnsiTheme="minorHAnsi"/>
                <w:sz w:val="22"/>
                <w:szCs w:val="22"/>
              </w:rPr>
              <w:t>ου/της</w:t>
            </w:r>
            <w:r w:rsidRPr="00673876">
              <w:rPr>
                <w:rFonts w:asciiTheme="minorHAnsi" w:hAnsiTheme="minorHAnsi"/>
                <w:sz w:val="22"/>
                <w:szCs w:val="22"/>
              </w:rPr>
              <w:t xml:space="preserve"> ……………………………………………………</w:t>
            </w:r>
            <w:r w:rsidR="00580211">
              <w:rPr>
                <w:rFonts w:asciiTheme="minorHAnsi" w:hAnsiTheme="minorHAnsi"/>
                <w:sz w:val="22"/>
                <w:szCs w:val="22"/>
              </w:rPr>
              <w:t>…………………………….</w:t>
            </w:r>
            <w:r w:rsidRPr="00673876">
              <w:rPr>
                <w:rFonts w:asciiTheme="minorHAnsi" w:hAnsiTheme="minorHAnsi"/>
                <w:sz w:val="22"/>
                <w:szCs w:val="22"/>
              </w:rPr>
              <w:t xml:space="preserve">……      </w:t>
            </w:r>
          </w:p>
          <w:p w14:paraId="3C92187B" w14:textId="77777777" w:rsidR="00580211" w:rsidRDefault="00580211" w:rsidP="00580211">
            <w:pPr>
              <w:spacing w:line="360" w:lineRule="auto"/>
              <w:ind w:left="-47"/>
              <w:rPr>
                <w:rFonts w:asciiTheme="minorHAnsi" w:hAnsiTheme="minorHAnsi"/>
                <w:sz w:val="22"/>
                <w:szCs w:val="22"/>
              </w:rPr>
            </w:pPr>
          </w:p>
          <w:p w14:paraId="7AD81479" w14:textId="7C72CC60" w:rsidR="00B50FD3" w:rsidRPr="00673876" w:rsidRDefault="00580211" w:rsidP="00580211">
            <w:pPr>
              <w:spacing w:line="360" w:lineRule="auto"/>
              <w:ind w:left="-47"/>
              <w:rPr>
                <w:rFonts w:asciiTheme="minorHAnsi" w:hAnsiTheme="minorHAnsi"/>
                <w:sz w:val="22"/>
                <w:szCs w:val="22"/>
              </w:rPr>
            </w:pPr>
            <w:r>
              <w:rPr>
                <w:rFonts w:asciiTheme="minorHAnsi" w:hAnsiTheme="minorHAnsi"/>
                <w:sz w:val="22"/>
                <w:szCs w:val="22"/>
              </w:rPr>
              <w:t xml:space="preserve">                   </w:t>
            </w:r>
            <w:r w:rsidR="00B50FD3" w:rsidRPr="00673876">
              <w:rPr>
                <w:rFonts w:asciiTheme="minorHAnsi" w:hAnsiTheme="minorHAnsi"/>
                <w:sz w:val="22"/>
                <w:szCs w:val="22"/>
              </w:rPr>
              <w:t>………….……</w:t>
            </w:r>
            <w:r>
              <w:rPr>
                <w:rFonts w:asciiTheme="minorHAnsi" w:hAnsiTheme="minorHAnsi"/>
                <w:sz w:val="22"/>
                <w:szCs w:val="22"/>
              </w:rPr>
              <w:t>…</w:t>
            </w:r>
            <w:r w:rsidR="00B50FD3" w:rsidRPr="00673876">
              <w:rPr>
                <w:rFonts w:asciiTheme="minorHAnsi" w:hAnsiTheme="minorHAnsi"/>
                <w:sz w:val="22"/>
                <w:szCs w:val="22"/>
              </w:rPr>
              <w:t xml:space="preserve">……   </w:t>
            </w:r>
            <w:r>
              <w:rPr>
                <w:rFonts w:asciiTheme="minorHAnsi" w:hAnsiTheme="minorHAnsi"/>
                <w:sz w:val="22"/>
                <w:szCs w:val="22"/>
              </w:rPr>
              <w:t xml:space="preserve">      </w:t>
            </w:r>
            <w:r w:rsidR="00B50FD3" w:rsidRPr="00673876">
              <w:rPr>
                <w:rFonts w:asciiTheme="minorHAnsi" w:hAnsiTheme="minorHAnsi"/>
                <w:sz w:val="22"/>
                <w:szCs w:val="22"/>
              </w:rPr>
              <w:t>….../….../ 20</w:t>
            </w:r>
            <w:r>
              <w:rPr>
                <w:rFonts w:asciiTheme="minorHAnsi" w:hAnsiTheme="minorHAnsi"/>
                <w:sz w:val="22"/>
                <w:szCs w:val="22"/>
              </w:rPr>
              <w:t>….</w:t>
            </w:r>
            <w:r w:rsidR="00B50FD3" w:rsidRPr="00673876">
              <w:rPr>
                <w:rFonts w:asciiTheme="minorHAnsi" w:hAnsiTheme="minorHAnsi"/>
                <w:sz w:val="22"/>
                <w:szCs w:val="22"/>
              </w:rPr>
              <w:t xml:space="preserve">.  </w:t>
            </w:r>
          </w:p>
          <w:p w14:paraId="4E9653CD" w14:textId="08031512" w:rsidR="00B50FD3" w:rsidRPr="00673876" w:rsidRDefault="00A146BF" w:rsidP="00580211">
            <w:pPr>
              <w:spacing w:line="360" w:lineRule="auto"/>
              <w:ind w:left="-47"/>
              <w:jc w:val="center"/>
              <w:rPr>
                <w:rFonts w:asciiTheme="minorHAnsi" w:hAnsiTheme="minorHAnsi"/>
                <w:sz w:val="22"/>
                <w:szCs w:val="22"/>
              </w:rPr>
            </w:pPr>
            <w:r w:rsidRPr="00731FAC">
              <w:rPr>
                <w:rFonts w:asciiTheme="minorHAnsi" w:hAnsiTheme="minorHAnsi"/>
                <w:sz w:val="22"/>
                <w:szCs w:val="22"/>
              </w:rPr>
              <w:t>Ο</w:t>
            </w:r>
            <w:r w:rsidR="006A1881">
              <w:rPr>
                <w:rFonts w:asciiTheme="minorHAnsi" w:hAnsiTheme="minorHAnsi"/>
                <w:sz w:val="22"/>
                <w:szCs w:val="22"/>
              </w:rPr>
              <w:t>/Η</w:t>
            </w:r>
            <w:r w:rsidRPr="00731FAC">
              <w:rPr>
                <w:rFonts w:asciiTheme="minorHAnsi" w:hAnsiTheme="minorHAnsi"/>
                <w:sz w:val="22"/>
                <w:szCs w:val="22"/>
              </w:rPr>
              <w:t xml:space="preserve"> Δ/</w:t>
            </w:r>
            <w:proofErr w:type="spellStart"/>
            <w:r w:rsidRPr="00731FAC">
              <w:rPr>
                <w:rFonts w:asciiTheme="minorHAnsi" w:hAnsiTheme="minorHAnsi"/>
                <w:sz w:val="22"/>
                <w:szCs w:val="22"/>
              </w:rPr>
              <w:t>ντής</w:t>
            </w:r>
            <w:proofErr w:type="spellEnd"/>
            <w:r w:rsidRPr="00731FAC">
              <w:rPr>
                <w:rFonts w:asciiTheme="minorHAnsi" w:hAnsiTheme="minorHAnsi"/>
                <w:sz w:val="22"/>
                <w:szCs w:val="22"/>
              </w:rPr>
              <w:t>/</w:t>
            </w:r>
            <w:proofErr w:type="spellStart"/>
            <w:r w:rsidRPr="00731FAC">
              <w:rPr>
                <w:rFonts w:asciiTheme="minorHAnsi" w:hAnsiTheme="minorHAnsi"/>
                <w:sz w:val="22"/>
                <w:szCs w:val="22"/>
              </w:rPr>
              <w:t>τρια</w:t>
            </w:r>
            <w:proofErr w:type="spellEnd"/>
            <w:r w:rsidR="006A1881">
              <w:rPr>
                <w:rFonts w:asciiTheme="minorHAnsi" w:hAnsiTheme="minorHAnsi"/>
                <w:sz w:val="22"/>
                <w:szCs w:val="22"/>
              </w:rPr>
              <w:t xml:space="preserve">, </w:t>
            </w:r>
            <w:r w:rsidRPr="00731FAC">
              <w:rPr>
                <w:rFonts w:asciiTheme="minorHAnsi" w:hAnsiTheme="minorHAnsi"/>
                <w:sz w:val="22"/>
                <w:szCs w:val="22"/>
              </w:rPr>
              <w:t>Προϊστάμενος</w:t>
            </w:r>
            <w:r w:rsidR="006A1881">
              <w:rPr>
                <w:rFonts w:asciiTheme="minorHAnsi" w:hAnsiTheme="minorHAnsi"/>
                <w:sz w:val="22"/>
                <w:szCs w:val="22"/>
              </w:rPr>
              <w:t>/η</w:t>
            </w:r>
            <w:r w:rsidRPr="00731FAC">
              <w:rPr>
                <w:rFonts w:asciiTheme="minorHAnsi" w:hAnsiTheme="minorHAnsi"/>
                <w:sz w:val="22"/>
                <w:szCs w:val="22"/>
              </w:rPr>
              <w:t xml:space="preserve"> του Δημοτικού Σχολείου/Νηπιαγωγείου</w:t>
            </w:r>
          </w:p>
        </w:tc>
      </w:tr>
      <w:bookmarkEnd w:id="0"/>
      <w:bookmarkEnd w:id="1"/>
      <w:bookmarkEnd w:id="2"/>
      <w:bookmarkEnd w:id="3"/>
      <w:bookmarkEnd w:id="4"/>
      <w:bookmarkEnd w:id="5"/>
    </w:tbl>
    <w:p w14:paraId="0F907099" w14:textId="1988DDB3" w:rsidR="005D3AF5" w:rsidRDefault="005D3AF5" w:rsidP="00B50FD3">
      <w:pPr>
        <w:jc w:val="both"/>
        <w:rPr>
          <w:rFonts w:asciiTheme="minorHAnsi" w:hAnsiTheme="minorHAnsi"/>
          <w:b/>
          <w:sz w:val="22"/>
          <w:szCs w:val="22"/>
        </w:rPr>
      </w:pPr>
    </w:p>
    <w:sectPr w:rsidR="005D3AF5" w:rsidSect="007044BB">
      <w:headerReference w:type="even" r:id="rId8"/>
      <w:headerReference w:type="default" r:id="rId9"/>
      <w:footerReference w:type="even" r:id="rId10"/>
      <w:footerReference w:type="default" r:id="rId11"/>
      <w:headerReference w:type="first" r:id="rId12"/>
      <w:footerReference w:type="first" r:id="rId13"/>
      <w:pgSz w:w="11906" w:h="16838" w:code="9"/>
      <w:pgMar w:top="993" w:right="707" w:bottom="1702" w:left="1134" w:header="720" w:footer="10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F8E68" w14:textId="77777777" w:rsidR="007D1ED7" w:rsidRDefault="007D1ED7">
      <w:r>
        <w:separator/>
      </w:r>
    </w:p>
  </w:endnote>
  <w:endnote w:type="continuationSeparator" w:id="0">
    <w:p w14:paraId="6B13D5D7" w14:textId="77777777" w:rsidR="007D1ED7" w:rsidRDefault="007D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D5E8" w14:textId="77777777" w:rsidR="00AB7395" w:rsidRDefault="00AB7395"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1DCEAF8" w14:textId="77777777" w:rsidR="00AB7395" w:rsidRDefault="00AB7395" w:rsidP="007342F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7AA2" w14:textId="45DAC563" w:rsidR="00EB282D" w:rsidRDefault="00F064EB" w:rsidP="00EB282D">
    <w:pPr>
      <w:pStyle w:val="a5"/>
      <w:jc w:val="center"/>
    </w:pPr>
    <w:bookmarkStart w:id="6" w:name="_Hlk49332561"/>
    <w:r w:rsidRPr="0068523C">
      <w:rPr>
        <w:noProof/>
        <w:lang w:val="en-GB" w:eastAsia="en-GB"/>
      </w:rPr>
      <w:drawing>
        <wp:inline distT="0" distB="0" distL="0" distR="0" wp14:anchorId="35A4A59D" wp14:editId="27370C10">
          <wp:extent cx="6104781" cy="771525"/>
          <wp:effectExtent l="0" t="0" r="0" b="0"/>
          <wp:docPr id="10" name="Εικόνα 10" descr="C:\Users\User\Desktop\ΕΣΠΑ\ΕΣΠΑ_ΛΟΓΟΤΥΠΟ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C:\Users\User\Desktop\ΕΣΠΑ\ΕΣΠΑ_ΛΟΓΟΤΥΠΟ_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55666" cy="790594"/>
                  </a:xfrm>
                  <a:prstGeom prst="rect">
                    <a:avLst/>
                  </a:prstGeom>
                  <a:noFill/>
                  <a:ln>
                    <a:noFill/>
                  </a:ln>
                </pic:spPr>
              </pic:pic>
            </a:graphicData>
          </a:graphic>
        </wp:inline>
      </w:drawing>
    </w:r>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5236" w14:textId="77777777" w:rsidR="007044BB" w:rsidRDefault="007044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B49C9" w14:textId="77777777" w:rsidR="007D1ED7" w:rsidRDefault="007D1ED7">
      <w:r>
        <w:separator/>
      </w:r>
    </w:p>
  </w:footnote>
  <w:footnote w:type="continuationSeparator" w:id="0">
    <w:p w14:paraId="263F72CC" w14:textId="77777777" w:rsidR="007D1ED7" w:rsidRDefault="007D1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579B" w14:textId="77777777" w:rsidR="007044BB" w:rsidRDefault="007044BB">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9A1A" w14:textId="77777777" w:rsidR="007044BB" w:rsidRDefault="007044BB">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5169" w14:textId="77777777" w:rsidR="007044BB" w:rsidRDefault="007044B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8" w15:restartNumberingAfterBreak="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155518EF"/>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15:restartNumberingAfterBreak="0">
    <w:nsid w:val="175432AC"/>
    <w:multiLevelType w:val="hybridMultilevel"/>
    <w:tmpl w:val="DB32AF86"/>
    <w:lvl w:ilvl="0" w:tplc="2FBCBAA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20DD74D4"/>
    <w:multiLevelType w:val="hybridMultilevel"/>
    <w:tmpl w:val="E3889604"/>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4" w15:restartNumberingAfterBreak="0">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5" w15:restartNumberingAfterBreak="0">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2E750C75"/>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15:restartNumberingAfterBreak="0">
    <w:nsid w:val="300B620B"/>
    <w:multiLevelType w:val="hybridMultilevel"/>
    <w:tmpl w:val="23A003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0" w15:restartNumberingAfterBreak="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15:restartNumberingAfterBreak="0">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2" w15:restartNumberingAfterBreak="0">
    <w:nsid w:val="3540079B"/>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3" w15:restartNumberingAfterBreak="0">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6" w15:restartNumberingAfterBreak="0">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15:restartNumberingAfterBreak="0">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3" w15:restartNumberingAfterBreak="0">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4" w15:restartNumberingAfterBreak="0">
    <w:nsid w:val="533B3DC4"/>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7" w15:restartNumberingAfterBreak="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0155FBE"/>
    <w:multiLevelType w:val="hybridMultilevel"/>
    <w:tmpl w:val="76A65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1E85DCB"/>
    <w:multiLevelType w:val="hybridMultilevel"/>
    <w:tmpl w:val="9880E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3" w15:restartNumberingAfterBreak="0">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8C35A67"/>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5" w15:restartNumberingAfterBreak="0">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7" w15:restartNumberingAfterBreak="0">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6D62210B"/>
    <w:multiLevelType w:val="hybridMultilevel"/>
    <w:tmpl w:val="77E29BD0"/>
    <w:lvl w:ilvl="0" w:tplc="FFF05DC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9" w15:restartNumberingAfterBreak="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0" w15:restartNumberingAfterBreak="0">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1" w15:restartNumberingAfterBreak="0">
    <w:nsid w:val="7C2D0FEB"/>
    <w:multiLevelType w:val="hybridMultilevel"/>
    <w:tmpl w:val="E06AE0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2" w15:restartNumberingAfterBreak="0">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53" w15:restartNumberingAfterBreak="0">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46"/>
  </w:num>
  <w:num w:numId="3">
    <w:abstractNumId w:val="12"/>
  </w:num>
  <w:num w:numId="4">
    <w:abstractNumId w:val="22"/>
  </w:num>
  <w:num w:numId="5">
    <w:abstractNumId w:val="13"/>
  </w:num>
  <w:num w:numId="6">
    <w:abstractNumId w:val="53"/>
  </w:num>
  <w:num w:numId="7">
    <w:abstractNumId w:val="29"/>
  </w:num>
  <w:num w:numId="8">
    <w:abstractNumId w:val="52"/>
  </w:num>
  <w:num w:numId="9">
    <w:abstractNumId w:val="33"/>
  </w:num>
  <w:num w:numId="10">
    <w:abstractNumId w:val="26"/>
  </w:num>
  <w:num w:numId="11">
    <w:abstractNumId w:val="25"/>
  </w:num>
  <w:num w:numId="12">
    <w:abstractNumId w:val="5"/>
  </w:num>
  <w:num w:numId="13">
    <w:abstractNumId w:val="19"/>
  </w:num>
  <w:num w:numId="14">
    <w:abstractNumId w:val="21"/>
  </w:num>
  <w:num w:numId="15">
    <w:abstractNumId w:val="42"/>
  </w:num>
  <w:num w:numId="16">
    <w:abstractNumId w:val="3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num>
  <w:num w:numId="20">
    <w:abstractNumId w:val="28"/>
  </w:num>
  <w:num w:numId="21">
    <w:abstractNumId w:val="24"/>
  </w:num>
  <w:num w:numId="22">
    <w:abstractNumId w:val="37"/>
  </w:num>
  <w:num w:numId="23">
    <w:abstractNumId w:val="14"/>
  </w:num>
  <w:num w:numId="24">
    <w:abstractNumId w:val="10"/>
  </w:num>
  <w:num w:numId="25">
    <w:abstractNumId w:val="34"/>
  </w:num>
  <w:num w:numId="26">
    <w:abstractNumId w:val="7"/>
  </w:num>
  <w:num w:numId="27">
    <w:abstractNumId w:val="51"/>
  </w:num>
  <w:num w:numId="28">
    <w:abstractNumId w:val="35"/>
  </w:num>
  <w:num w:numId="29">
    <w:abstractNumId w:val="45"/>
  </w:num>
  <w:num w:numId="30">
    <w:abstractNumId w:val="43"/>
  </w:num>
  <w:num w:numId="31">
    <w:abstractNumId w:val="31"/>
  </w:num>
  <w:num w:numId="32">
    <w:abstractNumId w:val="40"/>
  </w:num>
  <w:num w:numId="33">
    <w:abstractNumId w:val="30"/>
  </w:num>
  <w:num w:numId="34">
    <w:abstractNumId w:val="16"/>
  </w:num>
  <w:num w:numId="35">
    <w:abstractNumId w:val="44"/>
  </w:num>
  <w:num w:numId="36">
    <w:abstractNumId w:val="48"/>
  </w:num>
  <w:num w:numId="37">
    <w:abstractNumId w:val="18"/>
  </w:num>
  <w:num w:numId="38">
    <w:abstractNumId w:val="23"/>
  </w:num>
  <w:num w:numId="39">
    <w:abstractNumId w:val="6"/>
  </w:num>
  <w:num w:numId="40">
    <w:abstractNumId w:val="41"/>
  </w:num>
  <w:num w:numId="41">
    <w:abstractNumId w:val="9"/>
  </w:num>
  <w:num w:numId="42">
    <w:abstractNumId w:val="38"/>
  </w:num>
  <w:num w:numId="43">
    <w:abstractNumId w:val="50"/>
  </w:num>
  <w:num w:numId="44">
    <w:abstractNumId w:val="32"/>
  </w:num>
  <w:num w:numId="45">
    <w:abstractNumId w:val="27"/>
  </w:num>
  <w:num w:numId="46">
    <w:abstractNumId w:val="11"/>
  </w:num>
  <w:num w:numId="47">
    <w:abstractNumId w:val="47"/>
  </w:num>
  <w:num w:numId="48">
    <w:abstractNumId w:val="36"/>
  </w:num>
  <w:num w:numId="49">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711"/>
    <w:rsid w:val="000008ED"/>
    <w:rsid w:val="00000932"/>
    <w:rsid w:val="00000BA6"/>
    <w:rsid w:val="00000E24"/>
    <w:rsid w:val="00001120"/>
    <w:rsid w:val="0000126B"/>
    <w:rsid w:val="00001D2C"/>
    <w:rsid w:val="00001DF6"/>
    <w:rsid w:val="00002E0E"/>
    <w:rsid w:val="000030D9"/>
    <w:rsid w:val="00004054"/>
    <w:rsid w:val="0000436A"/>
    <w:rsid w:val="00004950"/>
    <w:rsid w:val="00005551"/>
    <w:rsid w:val="00005838"/>
    <w:rsid w:val="00005B46"/>
    <w:rsid w:val="000060BE"/>
    <w:rsid w:val="000065D9"/>
    <w:rsid w:val="00007669"/>
    <w:rsid w:val="000079D5"/>
    <w:rsid w:val="00007E0B"/>
    <w:rsid w:val="000103D3"/>
    <w:rsid w:val="00010795"/>
    <w:rsid w:val="00010AE3"/>
    <w:rsid w:val="0001143D"/>
    <w:rsid w:val="00011889"/>
    <w:rsid w:val="00012079"/>
    <w:rsid w:val="00012691"/>
    <w:rsid w:val="000129A8"/>
    <w:rsid w:val="0001314A"/>
    <w:rsid w:val="0001376F"/>
    <w:rsid w:val="000138C5"/>
    <w:rsid w:val="00013FAC"/>
    <w:rsid w:val="000144F3"/>
    <w:rsid w:val="00014EEB"/>
    <w:rsid w:val="000158F8"/>
    <w:rsid w:val="00015AE3"/>
    <w:rsid w:val="0001629A"/>
    <w:rsid w:val="000168DB"/>
    <w:rsid w:val="000170F1"/>
    <w:rsid w:val="00017FDE"/>
    <w:rsid w:val="000201A4"/>
    <w:rsid w:val="000203C7"/>
    <w:rsid w:val="000203CC"/>
    <w:rsid w:val="00020559"/>
    <w:rsid w:val="00020593"/>
    <w:rsid w:val="000205BF"/>
    <w:rsid w:val="00020E89"/>
    <w:rsid w:val="000219D2"/>
    <w:rsid w:val="00022465"/>
    <w:rsid w:val="000230BD"/>
    <w:rsid w:val="00023266"/>
    <w:rsid w:val="0002352B"/>
    <w:rsid w:val="000235A8"/>
    <w:rsid w:val="00023B3B"/>
    <w:rsid w:val="00023B76"/>
    <w:rsid w:val="00024495"/>
    <w:rsid w:val="0002450D"/>
    <w:rsid w:val="00025198"/>
    <w:rsid w:val="0002549E"/>
    <w:rsid w:val="00025BB9"/>
    <w:rsid w:val="00026294"/>
    <w:rsid w:val="00026510"/>
    <w:rsid w:val="0002668C"/>
    <w:rsid w:val="00026887"/>
    <w:rsid w:val="00027398"/>
    <w:rsid w:val="000276E8"/>
    <w:rsid w:val="0002798E"/>
    <w:rsid w:val="00030427"/>
    <w:rsid w:val="00030590"/>
    <w:rsid w:val="00030BB5"/>
    <w:rsid w:val="000313D9"/>
    <w:rsid w:val="000314A8"/>
    <w:rsid w:val="00031A12"/>
    <w:rsid w:val="00031BE2"/>
    <w:rsid w:val="00031E13"/>
    <w:rsid w:val="000324D6"/>
    <w:rsid w:val="00032F7D"/>
    <w:rsid w:val="0003358E"/>
    <w:rsid w:val="00033A9F"/>
    <w:rsid w:val="00033AD2"/>
    <w:rsid w:val="00034986"/>
    <w:rsid w:val="00034FDF"/>
    <w:rsid w:val="0003513E"/>
    <w:rsid w:val="00035141"/>
    <w:rsid w:val="00035257"/>
    <w:rsid w:val="000358BF"/>
    <w:rsid w:val="00036188"/>
    <w:rsid w:val="00036550"/>
    <w:rsid w:val="00036E4E"/>
    <w:rsid w:val="000372B4"/>
    <w:rsid w:val="00037524"/>
    <w:rsid w:val="00037BE0"/>
    <w:rsid w:val="000401F6"/>
    <w:rsid w:val="000405AA"/>
    <w:rsid w:val="00040E40"/>
    <w:rsid w:val="00040EB2"/>
    <w:rsid w:val="00040F4C"/>
    <w:rsid w:val="00041CDB"/>
    <w:rsid w:val="00041F9A"/>
    <w:rsid w:val="00043B44"/>
    <w:rsid w:val="00043F0B"/>
    <w:rsid w:val="00043F9D"/>
    <w:rsid w:val="000446E6"/>
    <w:rsid w:val="00044743"/>
    <w:rsid w:val="00044D94"/>
    <w:rsid w:val="000452DF"/>
    <w:rsid w:val="00045564"/>
    <w:rsid w:val="00045565"/>
    <w:rsid w:val="0004571C"/>
    <w:rsid w:val="00046120"/>
    <w:rsid w:val="000465D5"/>
    <w:rsid w:val="000469AB"/>
    <w:rsid w:val="00047084"/>
    <w:rsid w:val="00047199"/>
    <w:rsid w:val="00047C08"/>
    <w:rsid w:val="00050509"/>
    <w:rsid w:val="00050ED9"/>
    <w:rsid w:val="00050EFD"/>
    <w:rsid w:val="00051500"/>
    <w:rsid w:val="0005179A"/>
    <w:rsid w:val="0005181A"/>
    <w:rsid w:val="0005202C"/>
    <w:rsid w:val="00052239"/>
    <w:rsid w:val="0005273F"/>
    <w:rsid w:val="000528BD"/>
    <w:rsid w:val="0005298D"/>
    <w:rsid w:val="00053104"/>
    <w:rsid w:val="000543BF"/>
    <w:rsid w:val="000549A2"/>
    <w:rsid w:val="00054BFF"/>
    <w:rsid w:val="000566C4"/>
    <w:rsid w:val="00056856"/>
    <w:rsid w:val="00056D84"/>
    <w:rsid w:val="00056E1E"/>
    <w:rsid w:val="000576FD"/>
    <w:rsid w:val="00057B70"/>
    <w:rsid w:val="0006036C"/>
    <w:rsid w:val="00060B30"/>
    <w:rsid w:val="00060CC1"/>
    <w:rsid w:val="00061B57"/>
    <w:rsid w:val="0006239E"/>
    <w:rsid w:val="00062C75"/>
    <w:rsid w:val="00062F6A"/>
    <w:rsid w:val="00063FB6"/>
    <w:rsid w:val="00064309"/>
    <w:rsid w:val="00064710"/>
    <w:rsid w:val="00064CE1"/>
    <w:rsid w:val="000654E9"/>
    <w:rsid w:val="00065BB0"/>
    <w:rsid w:val="0006601A"/>
    <w:rsid w:val="00066208"/>
    <w:rsid w:val="000665E1"/>
    <w:rsid w:val="000669D2"/>
    <w:rsid w:val="00066A0D"/>
    <w:rsid w:val="0006799B"/>
    <w:rsid w:val="00070641"/>
    <w:rsid w:val="0007072B"/>
    <w:rsid w:val="00071409"/>
    <w:rsid w:val="00071ABC"/>
    <w:rsid w:val="00071BA8"/>
    <w:rsid w:val="000726A5"/>
    <w:rsid w:val="000726F6"/>
    <w:rsid w:val="00073727"/>
    <w:rsid w:val="0007459E"/>
    <w:rsid w:val="0007510D"/>
    <w:rsid w:val="00075321"/>
    <w:rsid w:val="000757DE"/>
    <w:rsid w:val="00075D26"/>
    <w:rsid w:val="00075E87"/>
    <w:rsid w:val="00075ED7"/>
    <w:rsid w:val="000767FA"/>
    <w:rsid w:val="00076D21"/>
    <w:rsid w:val="00076DC2"/>
    <w:rsid w:val="0007730A"/>
    <w:rsid w:val="0007788E"/>
    <w:rsid w:val="00077B87"/>
    <w:rsid w:val="00080506"/>
    <w:rsid w:val="00080883"/>
    <w:rsid w:val="00080B75"/>
    <w:rsid w:val="00080C2A"/>
    <w:rsid w:val="00080FD5"/>
    <w:rsid w:val="0008127F"/>
    <w:rsid w:val="00081A06"/>
    <w:rsid w:val="0008203F"/>
    <w:rsid w:val="0008216B"/>
    <w:rsid w:val="000822A8"/>
    <w:rsid w:val="000826AB"/>
    <w:rsid w:val="00082C4F"/>
    <w:rsid w:val="00083465"/>
    <w:rsid w:val="00083BC9"/>
    <w:rsid w:val="00084361"/>
    <w:rsid w:val="00084BA1"/>
    <w:rsid w:val="00084C02"/>
    <w:rsid w:val="0008509F"/>
    <w:rsid w:val="000854B3"/>
    <w:rsid w:val="00085630"/>
    <w:rsid w:val="000857FC"/>
    <w:rsid w:val="000858E2"/>
    <w:rsid w:val="000859CD"/>
    <w:rsid w:val="00085BE6"/>
    <w:rsid w:val="0008605E"/>
    <w:rsid w:val="000864EE"/>
    <w:rsid w:val="000867BC"/>
    <w:rsid w:val="00086D4E"/>
    <w:rsid w:val="00087325"/>
    <w:rsid w:val="000900C2"/>
    <w:rsid w:val="0009031B"/>
    <w:rsid w:val="0009033A"/>
    <w:rsid w:val="0009054B"/>
    <w:rsid w:val="0009109B"/>
    <w:rsid w:val="00091263"/>
    <w:rsid w:val="000914D3"/>
    <w:rsid w:val="00091A2A"/>
    <w:rsid w:val="00092325"/>
    <w:rsid w:val="0009291A"/>
    <w:rsid w:val="00092A54"/>
    <w:rsid w:val="00092B99"/>
    <w:rsid w:val="00092EEF"/>
    <w:rsid w:val="00093280"/>
    <w:rsid w:val="0009328A"/>
    <w:rsid w:val="0009341B"/>
    <w:rsid w:val="00093C52"/>
    <w:rsid w:val="000941D4"/>
    <w:rsid w:val="000945DA"/>
    <w:rsid w:val="00095232"/>
    <w:rsid w:val="0009558A"/>
    <w:rsid w:val="00095A04"/>
    <w:rsid w:val="00096A50"/>
    <w:rsid w:val="00097013"/>
    <w:rsid w:val="000972C4"/>
    <w:rsid w:val="00097966"/>
    <w:rsid w:val="00097D6C"/>
    <w:rsid w:val="000A0DA6"/>
    <w:rsid w:val="000A21B0"/>
    <w:rsid w:val="000A2263"/>
    <w:rsid w:val="000A2DAA"/>
    <w:rsid w:val="000A2DB6"/>
    <w:rsid w:val="000A41B1"/>
    <w:rsid w:val="000A4611"/>
    <w:rsid w:val="000A47CC"/>
    <w:rsid w:val="000A4EE8"/>
    <w:rsid w:val="000A4F3C"/>
    <w:rsid w:val="000A530A"/>
    <w:rsid w:val="000A6347"/>
    <w:rsid w:val="000A67DB"/>
    <w:rsid w:val="000A68B1"/>
    <w:rsid w:val="000A6A37"/>
    <w:rsid w:val="000A6B6E"/>
    <w:rsid w:val="000A701F"/>
    <w:rsid w:val="000A77A1"/>
    <w:rsid w:val="000A7833"/>
    <w:rsid w:val="000A7BED"/>
    <w:rsid w:val="000B1FF7"/>
    <w:rsid w:val="000B2734"/>
    <w:rsid w:val="000B2D7C"/>
    <w:rsid w:val="000B349F"/>
    <w:rsid w:val="000B3806"/>
    <w:rsid w:val="000B4ABF"/>
    <w:rsid w:val="000B4AE4"/>
    <w:rsid w:val="000B54AC"/>
    <w:rsid w:val="000B6805"/>
    <w:rsid w:val="000B6BBF"/>
    <w:rsid w:val="000B717A"/>
    <w:rsid w:val="000B7343"/>
    <w:rsid w:val="000B747B"/>
    <w:rsid w:val="000B7E19"/>
    <w:rsid w:val="000C04CA"/>
    <w:rsid w:val="000C064E"/>
    <w:rsid w:val="000C076B"/>
    <w:rsid w:val="000C0A5B"/>
    <w:rsid w:val="000C0AFD"/>
    <w:rsid w:val="000C0C38"/>
    <w:rsid w:val="000C0DFC"/>
    <w:rsid w:val="000C1BE3"/>
    <w:rsid w:val="000C23FF"/>
    <w:rsid w:val="000C28EA"/>
    <w:rsid w:val="000C38EB"/>
    <w:rsid w:val="000C3D0A"/>
    <w:rsid w:val="000C4717"/>
    <w:rsid w:val="000C496B"/>
    <w:rsid w:val="000C4B5A"/>
    <w:rsid w:val="000C4D2F"/>
    <w:rsid w:val="000C5869"/>
    <w:rsid w:val="000C5B5F"/>
    <w:rsid w:val="000C67AF"/>
    <w:rsid w:val="000C698C"/>
    <w:rsid w:val="000C6E64"/>
    <w:rsid w:val="000C71D3"/>
    <w:rsid w:val="000C79B2"/>
    <w:rsid w:val="000C7D5E"/>
    <w:rsid w:val="000D0416"/>
    <w:rsid w:val="000D0D0A"/>
    <w:rsid w:val="000D0DCE"/>
    <w:rsid w:val="000D0EE8"/>
    <w:rsid w:val="000D0FDA"/>
    <w:rsid w:val="000D110F"/>
    <w:rsid w:val="000D1856"/>
    <w:rsid w:val="000D191A"/>
    <w:rsid w:val="000D1CCD"/>
    <w:rsid w:val="000D1FA1"/>
    <w:rsid w:val="000D2A97"/>
    <w:rsid w:val="000D3158"/>
    <w:rsid w:val="000D3171"/>
    <w:rsid w:val="000D340C"/>
    <w:rsid w:val="000D3C35"/>
    <w:rsid w:val="000D57C1"/>
    <w:rsid w:val="000D594D"/>
    <w:rsid w:val="000D5CC0"/>
    <w:rsid w:val="000D5E53"/>
    <w:rsid w:val="000D6EA0"/>
    <w:rsid w:val="000D7C5C"/>
    <w:rsid w:val="000D7EDC"/>
    <w:rsid w:val="000E0348"/>
    <w:rsid w:val="000E09B5"/>
    <w:rsid w:val="000E123B"/>
    <w:rsid w:val="000E1364"/>
    <w:rsid w:val="000E1592"/>
    <w:rsid w:val="000E187C"/>
    <w:rsid w:val="000E2FDA"/>
    <w:rsid w:val="000E3664"/>
    <w:rsid w:val="000E3D5E"/>
    <w:rsid w:val="000E410A"/>
    <w:rsid w:val="000E45E3"/>
    <w:rsid w:val="000E4CA9"/>
    <w:rsid w:val="000E5928"/>
    <w:rsid w:val="000E5E8B"/>
    <w:rsid w:val="000E759B"/>
    <w:rsid w:val="000E76DE"/>
    <w:rsid w:val="000E7938"/>
    <w:rsid w:val="000E79B6"/>
    <w:rsid w:val="000F055E"/>
    <w:rsid w:val="000F062A"/>
    <w:rsid w:val="000F084F"/>
    <w:rsid w:val="000F09F9"/>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6AF3"/>
    <w:rsid w:val="000F72B5"/>
    <w:rsid w:val="000F7C3B"/>
    <w:rsid w:val="0010016D"/>
    <w:rsid w:val="001006F5"/>
    <w:rsid w:val="001011A0"/>
    <w:rsid w:val="00101F6D"/>
    <w:rsid w:val="00104F0B"/>
    <w:rsid w:val="00105173"/>
    <w:rsid w:val="00105CF0"/>
    <w:rsid w:val="00106102"/>
    <w:rsid w:val="00106153"/>
    <w:rsid w:val="001066E9"/>
    <w:rsid w:val="001078DB"/>
    <w:rsid w:val="00107B2A"/>
    <w:rsid w:val="00107CCF"/>
    <w:rsid w:val="00107F2E"/>
    <w:rsid w:val="00110B8D"/>
    <w:rsid w:val="00110DA2"/>
    <w:rsid w:val="00110F96"/>
    <w:rsid w:val="00110FD3"/>
    <w:rsid w:val="00111086"/>
    <w:rsid w:val="001111E1"/>
    <w:rsid w:val="00111603"/>
    <w:rsid w:val="00111702"/>
    <w:rsid w:val="00111744"/>
    <w:rsid w:val="00114045"/>
    <w:rsid w:val="00114B76"/>
    <w:rsid w:val="00114CD4"/>
    <w:rsid w:val="00114CF5"/>
    <w:rsid w:val="00114DA9"/>
    <w:rsid w:val="0011526B"/>
    <w:rsid w:val="00115D99"/>
    <w:rsid w:val="0011631A"/>
    <w:rsid w:val="00116C3C"/>
    <w:rsid w:val="0012081C"/>
    <w:rsid w:val="00120AAC"/>
    <w:rsid w:val="00120D74"/>
    <w:rsid w:val="00121DAE"/>
    <w:rsid w:val="001226E5"/>
    <w:rsid w:val="001227D5"/>
    <w:rsid w:val="00122ADF"/>
    <w:rsid w:val="0012309C"/>
    <w:rsid w:val="001237BB"/>
    <w:rsid w:val="00123BE3"/>
    <w:rsid w:val="0012411C"/>
    <w:rsid w:val="0012423C"/>
    <w:rsid w:val="00124C8A"/>
    <w:rsid w:val="00124E49"/>
    <w:rsid w:val="001252E2"/>
    <w:rsid w:val="00125574"/>
    <w:rsid w:val="001256CB"/>
    <w:rsid w:val="0012619B"/>
    <w:rsid w:val="00126B5B"/>
    <w:rsid w:val="00126E9F"/>
    <w:rsid w:val="001271B0"/>
    <w:rsid w:val="00127AFF"/>
    <w:rsid w:val="00127CB8"/>
    <w:rsid w:val="0013007A"/>
    <w:rsid w:val="001313BB"/>
    <w:rsid w:val="001316B2"/>
    <w:rsid w:val="0013195A"/>
    <w:rsid w:val="00131E7A"/>
    <w:rsid w:val="0013223B"/>
    <w:rsid w:val="0013241B"/>
    <w:rsid w:val="00132940"/>
    <w:rsid w:val="00133282"/>
    <w:rsid w:val="001333B8"/>
    <w:rsid w:val="00133EFF"/>
    <w:rsid w:val="001352A2"/>
    <w:rsid w:val="001356E4"/>
    <w:rsid w:val="001359C5"/>
    <w:rsid w:val="00135A41"/>
    <w:rsid w:val="00135AC2"/>
    <w:rsid w:val="001361EB"/>
    <w:rsid w:val="00136536"/>
    <w:rsid w:val="001404AB"/>
    <w:rsid w:val="0014084C"/>
    <w:rsid w:val="00140E1D"/>
    <w:rsid w:val="00142112"/>
    <w:rsid w:val="001423A1"/>
    <w:rsid w:val="001424E9"/>
    <w:rsid w:val="001429C9"/>
    <w:rsid w:val="00142F67"/>
    <w:rsid w:val="001434E2"/>
    <w:rsid w:val="00143DEB"/>
    <w:rsid w:val="0014429B"/>
    <w:rsid w:val="00144799"/>
    <w:rsid w:val="001449E6"/>
    <w:rsid w:val="00144C3B"/>
    <w:rsid w:val="00144D7D"/>
    <w:rsid w:val="0014537D"/>
    <w:rsid w:val="0014543D"/>
    <w:rsid w:val="0014597F"/>
    <w:rsid w:val="00146334"/>
    <w:rsid w:val="001465C3"/>
    <w:rsid w:val="0014724A"/>
    <w:rsid w:val="0014754B"/>
    <w:rsid w:val="001477BF"/>
    <w:rsid w:val="001502CF"/>
    <w:rsid w:val="0015098D"/>
    <w:rsid w:val="001509BF"/>
    <w:rsid w:val="00150A72"/>
    <w:rsid w:val="00150D94"/>
    <w:rsid w:val="0015150E"/>
    <w:rsid w:val="00151664"/>
    <w:rsid w:val="00151C81"/>
    <w:rsid w:val="00151E11"/>
    <w:rsid w:val="001522B1"/>
    <w:rsid w:val="00152783"/>
    <w:rsid w:val="00152AC3"/>
    <w:rsid w:val="0015304B"/>
    <w:rsid w:val="001533AF"/>
    <w:rsid w:val="00153A3F"/>
    <w:rsid w:val="00153F83"/>
    <w:rsid w:val="0015495C"/>
    <w:rsid w:val="00155F1E"/>
    <w:rsid w:val="0015659D"/>
    <w:rsid w:val="00157542"/>
    <w:rsid w:val="00157AB4"/>
    <w:rsid w:val="00157DF5"/>
    <w:rsid w:val="00157FD2"/>
    <w:rsid w:val="0016028D"/>
    <w:rsid w:val="001608F3"/>
    <w:rsid w:val="00161E56"/>
    <w:rsid w:val="00162419"/>
    <w:rsid w:val="00162471"/>
    <w:rsid w:val="0016315F"/>
    <w:rsid w:val="00163A59"/>
    <w:rsid w:val="00163AE1"/>
    <w:rsid w:val="00163BF2"/>
    <w:rsid w:val="001644CB"/>
    <w:rsid w:val="00164524"/>
    <w:rsid w:val="0016499F"/>
    <w:rsid w:val="00164B29"/>
    <w:rsid w:val="00164EE4"/>
    <w:rsid w:val="00165192"/>
    <w:rsid w:val="00165E10"/>
    <w:rsid w:val="0016632C"/>
    <w:rsid w:val="00166571"/>
    <w:rsid w:val="00167DE6"/>
    <w:rsid w:val="00167F16"/>
    <w:rsid w:val="001701F6"/>
    <w:rsid w:val="00170297"/>
    <w:rsid w:val="001708EF"/>
    <w:rsid w:val="00170B4B"/>
    <w:rsid w:val="00170C7A"/>
    <w:rsid w:val="00171229"/>
    <w:rsid w:val="0017122F"/>
    <w:rsid w:val="00171513"/>
    <w:rsid w:val="00171987"/>
    <w:rsid w:val="00171C91"/>
    <w:rsid w:val="0017287F"/>
    <w:rsid w:val="00172FDF"/>
    <w:rsid w:val="001733AC"/>
    <w:rsid w:val="00173E13"/>
    <w:rsid w:val="00174431"/>
    <w:rsid w:val="0017454A"/>
    <w:rsid w:val="00174827"/>
    <w:rsid w:val="0017492A"/>
    <w:rsid w:val="001752D7"/>
    <w:rsid w:val="0017532D"/>
    <w:rsid w:val="00175430"/>
    <w:rsid w:val="00175678"/>
    <w:rsid w:val="00175E51"/>
    <w:rsid w:val="001760BD"/>
    <w:rsid w:val="00176187"/>
    <w:rsid w:val="0017630C"/>
    <w:rsid w:val="0017638D"/>
    <w:rsid w:val="001764D2"/>
    <w:rsid w:val="001764F1"/>
    <w:rsid w:val="001765B5"/>
    <w:rsid w:val="00176E4A"/>
    <w:rsid w:val="001770F7"/>
    <w:rsid w:val="001773D0"/>
    <w:rsid w:val="0017741F"/>
    <w:rsid w:val="001778D2"/>
    <w:rsid w:val="00177B37"/>
    <w:rsid w:val="00177C93"/>
    <w:rsid w:val="00177D65"/>
    <w:rsid w:val="0018086C"/>
    <w:rsid w:val="0018090D"/>
    <w:rsid w:val="00180AC9"/>
    <w:rsid w:val="00180F84"/>
    <w:rsid w:val="00181AD7"/>
    <w:rsid w:val="00182F4B"/>
    <w:rsid w:val="001832EA"/>
    <w:rsid w:val="001835BB"/>
    <w:rsid w:val="001836C6"/>
    <w:rsid w:val="001842E4"/>
    <w:rsid w:val="00184B1D"/>
    <w:rsid w:val="001854ED"/>
    <w:rsid w:val="0018558C"/>
    <w:rsid w:val="00185ABD"/>
    <w:rsid w:val="00186978"/>
    <w:rsid w:val="00186C12"/>
    <w:rsid w:val="00186F0F"/>
    <w:rsid w:val="0018751F"/>
    <w:rsid w:val="00187A4E"/>
    <w:rsid w:val="00187C5E"/>
    <w:rsid w:val="00187EBE"/>
    <w:rsid w:val="001901A9"/>
    <w:rsid w:val="00190E2D"/>
    <w:rsid w:val="00191C64"/>
    <w:rsid w:val="00191E8F"/>
    <w:rsid w:val="00191FC3"/>
    <w:rsid w:val="001922C0"/>
    <w:rsid w:val="001922E2"/>
    <w:rsid w:val="00192BC4"/>
    <w:rsid w:val="00192D54"/>
    <w:rsid w:val="0019308B"/>
    <w:rsid w:val="0019320A"/>
    <w:rsid w:val="0019388A"/>
    <w:rsid w:val="00193A71"/>
    <w:rsid w:val="00193DA0"/>
    <w:rsid w:val="00194273"/>
    <w:rsid w:val="0019470D"/>
    <w:rsid w:val="00194A28"/>
    <w:rsid w:val="00195B3A"/>
    <w:rsid w:val="00195C9A"/>
    <w:rsid w:val="00196135"/>
    <w:rsid w:val="0019701E"/>
    <w:rsid w:val="00197194"/>
    <w:rsid w:val="0019762E"/>
    <w:rsid w:val="001A0144"/>
    <w:rsid w:val="001A09CB"/>
    <w:rsid w:val="001A11A7"/>
    <w:rsid w:val="001A125D"/>
    <w:rsid w:val="001A161D"/>
    <w:rsid w:val="001A171C"/>
    <w:rsid w:val="001A1AC7"/>
    <w:rsid w:val="001A242F"/>
    <w:rsid w:val="001A2438"/>
    <w:rsid w:val="001A2580"/>
    <w:rsid w:val="001A28D6"/>
    <w:rsid w:val="001A2940"/>
    <w:rsid w:val="001A2BD3"/>
    <w:rsid w:val="001A2F19"/>
    <w:rsid w:val="001A3AA0"/>
    <w:rsid w:val="001A3D1C"/>
    <w:rsid w:val="001A40CF"/>
    <w:rsid w:val="001A512A"/>
    <w:rsid w:val="001A5307"/>
    <w:rsid w:val="001A5CF5"/>
    <w:rsid w:val="001A5DDD"/>
    <w:rsid w:val="001A619C"/>
    <w:rsid w:val="001A69D6"/>
    <w:rsid w:val="001A6DBD"/>
    <w:rsid w:val="001A6E39"/>
    <w:rsid w:val="001A7710"/>
    <w:rsid w:val="001B0429"/>
    <w:rsid w:val="001B0786"/>
    <w:rsid w:val="001B0C25"/>
    <w:rsid w:val="001B0FD6"/>
    <w:rsid w:val="001B1730"/>
    <w:rsid w:val="001B1AC1"/>
    <w:rsid w:val="001B1B48"/>
    <w:rsid w:val="001B2009"/>
    <w:rsid w:val="001B2FC4"/>
    <w:rsid w:val="001B3078"/>
    <w:rsid w:val="001B33C8"/>
    <w:rsid w:val="001B3FAE"/>
    <w:rsid w:val="001B40DA"/>
    <w:rsid w:val="001B41B0"/>
    <w:rsid w:val="001B41B7"/>
    <w:rsid w:val="001B41B9"/>
    <w:rsid w:val="001B45A7"/>
    <w:rsid w:val="001B4FD7"/>
    <w:rsid w:val="001B5489"/>
    <w:rsid w:val="001B5EB3"/>
    <w:rsid w:val="001B7098"/>
    <w:rsid w:val="001B7198"/>
    <w:rsid w:val="001B7493"/>
    <w:rsid w:val="001C05FA"/>
    <w:rsid w:val="001C0B33"/>
    <w:rsid w:val="001C0B4F"/>
    <w:rsid w:val="001C142E"/>
    <w:rsid w:val="001C199D"/>
    <w:rsid w:val="001C24EB"/>
    <w:rsid w:val="001C2E5C"/>
    <w:rsid w:val="001C3086"/>
    <w:rsid w:val="001C33E2"/>
    <w:rsid w:val="001C3CD6"/>
    <w:rsid w:val="001C3D9C"/>
    <w:rsid w:val="001C534C"/>
    <w:rsid w:val="001C58A3"/>
    <w:rsid w:val="001C5AFA"/>
    <w:rsid w:val="001C60A1"/>
    <w:rsid w:val="001C70AE"/>
    <w:rsid w:val="001C78F8"/>
    <w:rsid w:val="001C7909"/>
    <w:rsid w:val="001C7C08"/>
    <w:rsid w:val="001D0350"/>
    <w:rsid w:val="001D05D4"/>
    <w:rsid w:val="001D07A0"/>
    <w:rsid w:val="001D0ADF"/>
    <w:rsid w:val="001D0D1C"/>
    <w:rsid w:val="001D11C7"/>
    <w:rsid w:val="001D130B"/>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78D"/>
    <w:rsid w:val="001E0804"/>
    <w:rsid w:val="001E0FD8"/>
    <w:rsid w:val="001E107B"/>
    <w:rsid w:val="001E17B1"/>
    <w:rsid w:val="001E1A09"/>
    <w:rsid w:val="001E1AD9"/>
    <w:rsid w:val="001E1EC0"/>
    <w:rsid w:val="001E1EEE"/>
    <w:rsid w:val="001E24F5"/>
    <w:rsid w:val="001E2A36"/>
    <w:rsid w:val="001E31F8"/>
    <w:rsid w:val="001E3327"/>
    <w:rsid w:val="001E42AE"/>
    <w:rsid w:val="001E432F"/>
    <w:rsid w:val="001E4BA9"/>
    <w:rsid w:val="001E4BAC"/>
    <w:rsid w:val="001E5E24"/>
    <w:rsid w:val="001E647B"/>
    <w:rsid w:val="001E6965"/>
    <w:rsid w:val="001E758A"/>
    <w:rsid w:val="001E7F8D"/>
    <w:rsid w:val="001F014F"/>
    <w:rsid w:val="001F02AF"/>
    <w:rsid w:val="001F0D50"/>
    <w:rsid w:val="001F0D9C"/>
    <w:rsid w:val="001F0F74"/>
    <w:rsid w:val="001F15B3"/>
    <w:rsid w:val="001F1913"/>
    <w:rsid w:val="001F1D31"/>
    <w:rsid w:val="001F2058"/>
    <w:rsid w:val="001F20C5"/>
    <w:rsid w:val="001F20F7"/>
    <w:rsid w:val="001F2EB2"/>
    <w:rsid w:val="001F2F21"/>
    <w:rsid w:val="001F31D2"/>
    <w:rsid w:val="001F375B"/>
    <w:rsid w:val="001F38D0"/>
    <w:rsid w:val="001F38E7"/>
    <w:rsid w:val="001F3D56"/>
    <w:rsid w:val="001F3F51"/>
    <w:rsid w:val="001F469C"/>
    <w:rsid w:val="001F522D"/>
    <w:rsid w:val="001F54A1"/>
    <w:rsid w:val="001F5529"/>
    <w:rsid w:val="001F5800"/>
    <w:rsid w:val="001F586A"/>
    <w:rsid w:val="001F5AB8"/>
    <w:rsid w:val="001F62E9"/>
    <w:rsid w:val="001F6E18"/>
    <w:rsid w:val="001F7238"/>
    <w:rsid w:val="0020005D"/>
    <w:rsid w:val="00200CBC"/>
    <w:rsid w:val="002021F8"/>
    <w:rsid w:val="00202511"/>
    <w:rsid w:val="00202A49"/>
    <w:rsid w:val="00202E32"/>
    <w:rsid w:val="00203380"/>
    <w:rsid w:val="00203490"/>
    <w:rsid w:val="0020441C"/>
    <w:rsid w:val="00204491"/>
    <w:rsid w:val="00205C53"/>
    <w:rsid w:val="00205F61"/>
    <w:rsid w:val="00206082"/>
    <w:rsid w:val="002063CA"/>
    <w:rsid w:val="002072D4"/>
    <w:rsid w:val="00207764"/>
    <w:rsid w:val="00207C1C"/>
    <w:rsid w:val="00207E58"/>
    <w:rsid w:val="002104B4"/>
    <w:rsid w:val="00210762"/>
    <w:rsid w:val="00211022"/>
    <w:rsid w:val="0021147C"/>
    <w:rsid w:val="0021180C"/>
    <w:rsid w:val="002118F2"/>
    <w:rsid w:val="00211A38"/>
    <w:rsid w:val="00211E3F"/>
    <w:rsid w:val="002121AF"/>
    <w:rsid w:val="0021246B"/>
    <w:rsid w:val="0021266D"/>
    <w:rsid w:val="002128B4"/>
    <w:rsid w:val="00212B27"/>
    <w:rsid w:val="00212D8E"/>
    <w:rsid w:val="002132B5"/>
    <w:rsid w:val="002137A2"/>
    <w:rsid w:val="002139A1"/>
    <w:rsid w:val="00213F07"/>
    <w:rsid w:val="00214A1E"/>
    <w:rsid w:val="00214A58"/>
    <w:rsid w:val="00214ECF"/>
    <w:rsid w:val="002154FF"/>
    <w:rsid w:val="002166F4"/>
    <w:rsid w:val="00216B94"/>
    <w:rsid w:val="00216D28"/>
    <w:rsid w:val="00217C6A"/>
    <w:rsid w:val="0022020D"/>
    <w:rsid w:val="0022025C"/>
    <w:rsid w:val="002205E8"/>
    <w:rsid w:val="00220EB8"/>
    <w:rsid w:val="002214D0"/>
    <w:rsid w:val="00221B1D"/>
    <w:rsid w:val="00221DDA"/>
    <w:rsid w:val="00221E1A"/>
    <w:rsid w:val="00222277"/>
    <w:rsid w:val="002222E3"/>
    <w:rsid w:val="00222C9A"/>
    <w:rsid w:val="002238D7"/>
    <w:rsid w:val="00224673"/>
    <w:rsid w:val="002248E2"/>
    <w:rsid w:val="00224BAA"/>
    <w:rsid w:val="00225326"/>
    <w:rsid w:val="0022555F"/>
    <w:rsid w:val="00225D77"/>
    <w:rsid w:val="002260FE"/>
    <w:rsid w:val="00227217"/>
    <w:rsid w:val="00227493"/>
    <w:rsid w:val="00227A13"/>
    <w:rsid w:val="00227BE9"/>
    <w:rsid w:val="002319DF"/>
    <w:rsid w:val="00231ABA"/>
    <w:rsid w:val="00231AD0"/>
    <w:rsid w:val="00231BE3"/>
    <w:rsid w:val="00232E39"/>
    <w:rsid w:val="00232EE7"/>
    <w:rsid w:val="002331A7"/>
    <w:rsid w:val="002351A0"/>
    <w:rsid w:val="00235A6B"/>
    <w:rsid w:val="00235BF9"/>
    <w:rsid w:val="0023606B"/>
    <w:rsid w:val="002360DA"/>
    <w:rsid w:val="00236B1E"/>
    <w:rsid w:val="00236D68"/>
    <w:rsid w:val="00236F82"/>
    <w:rsid w:val="00237326"/>
    <w:rsid w:val="0023734C"/>
    <w:rsid w:val="00237581"/>
    <w:rsid w:val="002375DD"/>
    <w:rsid w:val="002377A6"/>
    <w:rsid w:val="002379BF"/>
    <w:rsid w:val="002401F4"/>
    <w:rsid w:val="00240282"/>
    <w:rsid w:val="00240AC7"/>
    <w:rsid w:val="00241B09"/>
    <w:rsid w:val="00242834"/>
    <w:rsid w:val="00242B09"/>
    <w:rsid w:val="00242CDB"/>
    <w:rsid w:val="002433A3"/>
    <w:rsid w:val="00243BC0"/>
    <w:rsid w:val="0024422A"/>
    <w:rsid w:val="00244236"/>
    <w:rsid w:val="00244814"/>
    <w:rsid w:val="0024481A"/>
    <w:rsid w:val="00244A84"/>
    <w:rsid w:val="00244B9C"/>
    <w:rsid w:val="00244DF8"/>
    <w:rsid w:val="002453DA"/>
    <w:rsid w:val="0024551E"/>
    <w:rsid w:val="0024570B"/>
    <w:rsid w:val="00245B52"/>
    <w:rsid w:val="00245D2B"/>
    <w:rsid w:val="00245EDD"/>
    <w:rsid w:val="002460FB"/>
    <w:rsid w:val="00246177"/>
    <w:rsid w:val="0024621E"/>
    <w:rsid w:val="00246347"/>
    <w:rsid w:val="0024651E"/>
    <w:rsid w:val="00246E05"/>
    <w:rsid w:val="002471F4"/>
    <w:rsid w:val="002477D0"/>
    <w:rsid w:val="002500CD"/>
    <w:rsid w:val="0025035E"/>
    <w:rsid w:val="00250746"/>
    <w:rsid w:val="00250866"/>
    <w:rsid w:val="002514CB"/>
    <w:rsid w:val="0025151A"/>
    <w:rsid w:val="00251B77"/>
    <w:rsid w:val="00252271"/>
    <w:rsid w:val="002531EB"/>
    <w:rsid w:val="00253223"/>
    <w:rsid w:val="0025345E"/>
    <w:rsid w:val="002538EE"/>
    <w:rsid w:val="00254411"/>
    <w:rsid w:val="00254BE7"/>
    <w:rsid w:val="00255357"/>
    <w:rsid w:val="0025553B"/>
    <w:rsid w:val="0025573F"/>
    <w:rsid w:val="00255BF6"/>
    <w:rsid w:val="002560CA"/>
    <w:rsid w:val="002576DE"/>
    <w:rsid w:val="00257C16"/>
    <w:rsid w:val="00257E3B"/>
    <w:rsid w:val="0026106E"/>
    <w:rsid w:val="0026136A"/>
    <w:rsid w:val="002614AD"/>
    <w:rsid w:val="00261554"/>
    <w:rsid w:val="00261705"/>
    <w:rsid w:val="00261B32"/>
    <w:rsid w:val="00262A6B"/>
    <w:rsid w:val="00262C96"/>
    <w:rsid w:val="00262CBB"/>
    <w:rsid w:val="00262D7E"/>
    <w:rsid w:val="002633AC"/>
    <w:rsid w:val="00263961"/>
    <w:rsid w:val="00263A06"/>
    <w:rsid w:val="00263FDE"/>
    <w:rsid w:val="002640B8"/>
    <w:rsid w:val="0026481C"/>
    <w:rsid w:val="00264ACA"/>
    <w:rsid w:val="00264AFD"/>
    <w:rsid w:val="002650A1"/>
    <w:rsid w:val="0026564E"/>
    <w:rsid w:val="00265782"/>
    <w:rsid w:val="0026607A"/>
    <w:rsid w:val="002667B6"/>
    <w:rsid w:val="002667E4"/>
    <w:rsid w:val="00266AC5"/>
    <w:rsid w:val="002678B7"/>
    <w:rsid w:val="00267A09"/>
    <w:rsid w:val="00267A56"/>
    <w:rsid w:val="002706A0"/>
    <w:rsid w:val="00270992"/>
    <w:rsid w:val="00270AAD"/>
    <w:rsid w:val="00270CD7"/>
    <w:rsid w:val="00271C4A"/>
    <w:rsid w:val="00271FB2"/>
    <w:rsid w:val="00272890"/>
    <w:rsid w:val="00272A48"/>
    <w:rsid w:val="00272A58"/>
    <w:rsid w:val="0027318F"/>
    <w:rsid w:val="002731E0"/>
    <w:rsid w:val="00273343"/>
    <w:rsid w:val="00274F9E"/>
    <w:rsid w:val="002753A5"/>
    <w:rsid w:val="002757B3"/>
    <w:rsid w:val="00275F27"/>
    <w:rsid w:val="00276196"/>
    <w:rsid w:val="002763F0"/>
    <w:rsid w:val="00276757"/>
    <w:rsid w:val="002767DD"/>
    <w:rsid w:val="00276B33"/>
    <w:rsid w:val="00276CFC"/>
    <w:rsid w:val="002771B1"/>
    <w:rsid w:val="00277971"/>
    <w:rsid w:val="00277D85"/>
    <w:rsid w:val="002801DF"/>
    <w:rsid w:val="002802C8"/>
    <w:rsid w:val="00280A59"/>
    <w:rsid w:val="00280BD7"/>
    <w:rsid w:val="00280F3C"/>
    <w:rsid w:val="002810FD"/>
    <w:rsid w:val="002816EA"/>
    <w:rsid w:val="0028231B"/>
    <w:rsid w:val="00283032"/>
    <w:rsid w:val="002832F0"/>
    <w:rsid w:val="00283313"/>
    <w:rsid w:val="002833BB"/>
    <w:rsid w:val="00283509"/>
    <w:rsid w:val="002835A7"/>
    <w:rsid w:val="002839FB"/>
    <w:rsid w:val="002841B8"/>
    <w:rsid w:val="002844D1"/>
    <w:rsid w:val="0028452D"/>
    <w:rsid w:val="002849BE"/>
    <w:rsid w:val="0028526B"/>
    <w:rsid w:val="00285901"/>
    <w:rsid w:val="00285DCB"/>
    <w:rsid w:val="00286308"/>
    <w:rsid w:val="00286B5F"/>
    <w:rsid w:val="00286FE8"/>
    <w:rsid w:val="0028763E"/>
    <w:rsid w:val="002876C2"/>
    <w:rsid w:val="00291142"/>
    <w:rsid w:val="002921DF"/>
    <w:rsid w:val="00292657"/>
    <w:rsid w:val="00292CBF"/>
    <w:rsid w:val="00292E8D"/>
    <w:rsid w:val="00293112"/>
    <w:rsid w:val="002937A4"/>
    <w:rsid w:val="00293C3D"/>
    <w:rsid w:val="00294276"/>
    <w:rsid w:val="002947A9"/>
    <w:rsid w:val="00294D5E"/>
    <w:rsid w:val="00294FD2"/>
    <w:rsid w:val="002954DC"/>
    <w:rsid w:val="002956BB"/>
    <w:rsid w:val="00295C6D"/>
    <w:rsid w:val="00295F72"/>
    <w:rsid w:val="00296167"/>
    <w:rsid w:val="00296376"/>
    <w:rsid w:val="00296560"/>
    <w:rsid w:val="002966F2"/>
    <w:rsid w:val="00296D55"/>
    <w:rsid w:val="002970D6"/>
    <w:rsid w:val="002973F4"/>
    <w:rsid w:val="0029748E"/>
    <w:rsid w:val="00297603"/>
    <w:rsid w:val="00297674"/>
    <w:rsid w:val="00297A1C"/>
    <w:rsid w:val="00297CA8"/>
    <w:rsid w:val="002A0AD3"/>
    <w:rsid w:val="002A11D9"/>
    <w:rsid w:val="002A1670"/>
    <w:rsid w:val="002A1F30"/>
    <w:rsid w:val="002A2581"/>
    <w:rsid w:val="002A284E"/>
    <w:rsid w:val="002A2A16"/>
    <w:rsid w:val="002A2D11"/>
    <w:rsid w:val="002A31BC"/>
    <w:rsid w:val="002A3D62"/>
    <w:rsid w:val="002A3E27"/>
    <w:rsid w:val="002A42EF"/>
    <w:rsid w:val="002A4763"/>
    <w:rsid w:val="002A4E29"/>
    <w:rsid w:val="002A5D5D"/>
    <w:rsid w:val="002A5DF2"/>
    <w:rsid w:val="002A6165"/>
    <w:rsid w:val="002A6690"/>
    <w:rsid w:val="002A6914"/>
    <w:rsid w:val="002A73DB"/>
    <w:rsid w:val="002A78FA"/>
    <w:rsid w:val="002B061D"/>
    <w:rsid w:val="002B0E6A"/>
    <w:rsid w:val="002B167C"/>
    <w:rsid w:val="002B26B5"/>
    <w:rsid w:val="002B2BAB"/>
    <w:rsid w:val="002B2BEF"/>
    <w:rsid w:val="002B2C33"/>
    <w:rsid w:val="002B2F29"/>
    <w:rsid w:val="002B39B1"/>
    <w:rsid w:val="002B39CD"/>
    <w:rsid w:val="002B3C67"/>
    <w:rsid w:val="002B3F10"/>
    <w:rsid w:val="002B43D4"/>
    <w:rsid w:val="002B563C"/>
    <w:rsid w:val="002B5680"/>
    <w:rsid w:val="002B57E1"/>
    <w:rsid w:val="002B5D6E"/>
    <w:rsid w:val="002B5E18"/>
    <w:rsid w:val="002B6057"/>
    <w:rsid w:val="002B66AE"/>
    <w:rsid w:val="002B6797"/>
    <w:rsid w:val="002B6874"/>
    <w:rsid w:val="002B7304"/>
    <w:rsid w:val="002B740B"/>
    <w:rsid w:val="002B7A5A"/>
    <w:rsid w:val="002B7EDE"/>
    <w:rsid w:val="002C04A0"/>
    <w:rsid w:val="002C07BA"/>
    <w:rsid w:val="002C1212"/>
    <w:rsid w:val="002C1831"/>
    <w:rsid w:val="002C1AD6"/>
    <w:rsid w:val="002C1B1E"/>
    <w:rsid w:val="002C1DBA"/>
    <w:rsid w:val="002C2C24"/>
    <w:rsid w:val="002C2C2B"/>
    <w:rsid w:val="002C2D42"/>
    <w:rsid w:val="002C33F8"/>
    <w:rsid w:val="002C39AC"/>
    <w:rsid w:val="002C438F"/>
    <w:rsid w:val="002C4A06"/>
    <w:rsid w:val="002C4D2A"/>
    <w:rsid w:val="002C55FF"/>
    <w:rsid w:val="002C5B2D"/>
    <w:rsid w:val="002C5B36"/>
    <w:rsid w:val="002C5CE8"/>
    <w:rsid w:val="002C5F6B"/>
    <w:rsid w:val="002C6281"/>
    <w:rsid w:val="002C636F"/>
    <w:rsid w:val="002C6AD5"/>
    <w:rsid w:val="002C7109"/>
    <w:rsid w:val="002C71D9"/>
    <w:rsid w:val="002C74F1"/>
    <w:rsid w:val="002C765F"/>
    <w:rsid w:val="002C7B2D"/>
    <w:rsid w:val="002C7E03"/>
    <w:rsid w:val="002C7E04"/>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4323"/>
    <w:rsid w:val="002D45DB"/>
    <w:rsid w:val="002D5230"/>
    <w:rsid w:val="002D5D6B"/>
    <w:rsid w:val="002D5DCE"/>
    <w:rsid w:val="002D618A"/>
    <w:rsid w:val="002D6290"/>
    <w:rsid w:val="002D691C"/>
    <w:rsid w:val="002D7420"/>
    <w:rsid w:val="002D7685"/>
    <w:rsid w:val="002D7DBE"/>
    <w:rsid w:val="002E0018"/>
    <w:rsid w:val="002E02ED"/>
    <w:rsid w:val="002E035C"/>
    <w:rsid w:val="002E0A24"/>
    <w:rsid w:val="002E0EFB"/>
    <w:rsid w:val="002E127F"/>
    <w:rsid w:val="002E1B05"/>
    <w:rsid w:val="002E20D5"/>
    <w:rsid w:val="002E2367"/>
    <w:rsid w:val="002E2891"/>
    <w:rsid w:val="002E2A52"/>
    <w:rsid w:val="002E2BF1"/>
    <w:rsid w:val="002E3422"/>
    <w:rsid w:val="002E3649"/>
    <w:rsid w:val="002E3A4D"/>
    <w:rsid w:val="002E3AD6"/>
    <w:rsid w:val="002E3B13"/>
    <w:rsid w:val="002E3F47"/>
    <w:rsid w:val="002E4D2C"/>
    <w:rsid w:val="002E4EBB"/>
    <w:rsid w:val="002E54FB"/>
    <w:rsid w:val="002E5C0E"/>
    <w:rsid w:val="002E6980"/>
    <w:rsid w:val="002E6AC8"/>
    <w:rsid w:val="002E730F"/>
    <w:rsid w:val="002E7499"/>
    <w:rsid w:val="002E7560"/>
    <w:rsid w:val="002E7585"/>
    <w:rsid w:val="002E7ADB"/>
    <w:rsid w:val="002F0105"/>
    <w:rsid w:val="002F0859"/>
    <w:rsid w:val="002F0DDD"/>
    <w:rsid w:val="002F138D"/>
    <w:rsid w:val="002F14F5"/>
    <w:rsid w:val="002F1F34"/>
    <w:rsid w:val="002F2CCE"/>
    <w:rsid w:val="002F2CEC"/>
    <w:rsid w:val="002F37AA"/>
    <w:rsid w:val="002F3A0F"/>
    <w:rsid w:val="002F3BE8"/>
    <w:rsid w:val="002F3CDE"/>
    <w:rsid w:val="002F4881"/>
    <w:rsid w:val="002F5515"/>
    <w:rsid w:val="002F61A1"/>
    <w:rsid w:val="002F64F5"/>
    <w:rsid w:val="002F65D6"/>
    <w:rsid w:val="002F6634"/>
    <w:rsid w:val="002F68EF"/>
    <w:rsid w:val="002F780F"/>
    <w:rsid w:val="002F784B"/>
    <w:rsid w:val="00300740"/>
    <w:rsid w:val="00300F50"/>
    <w:rsid w:val="00301158"/>
    <w:rsid w:val="00301D32"/>
    <w:rsid w:val="0030273C"/>
    <w:rsid w:val="00302C42"/>
    <w:rsid w:val="003035C3"/>
    <w:rsid w:val="0030388F"/>
    <w:rsid w:val="003039A0"/>
    <w:rsid w:val="00304026"/>
    <w:rsid w:val="003041D7"/>
    <w:rsid w:val="00304308"/>
    <w:rsid w:val="0030438C"/>
    <w:rsid w:val="0030465C"/>
    <w:rsid w:val="003047AB"/>
    <w:rsid w:val="00304978"/>
    <w:rsid w:val="003049B7"/>
    <w:rsid w:val="00304A0F"/>
    <w:rsid w:val="00304DA8"/>
    <w:rsid w:val="003059AF"/>
    <w:rsid w:val="003059F7"/>
    <w:rsid w:val="00305B6B"/>
    <w:rsid w:val="00305C26"/>
    <w:rsid w:val="00305C92"/>
    <w:rsid w:val="00305CBE"/>
    <w:rsid w:val="00305CC5"/>
    <w:rsid w:val="00305CDC"/>
    <w:rsid w:val="00305F1A"/>
    <w:rsid w:val="003063B5"/>
    <w:rsid w:val="003065E6"/>
    <w:rsid w:val="0030679E"/>
    <w:rsid w:val="003068AB"/>
    <w:rsid w:val="00306C39"/>
    <w:rsid w:val="00307877"/>
    <w:rsid w:val="00310449"/>
    <w:rsid w:val="0031071C"/>
    <w:rsid w:val="00310BC0"/>
    <w:rsid w:val="00310BC5"/>
    <w:rsid w:val="00310DBF"/>
    <w:rsid w:val="00310ECC"/>
    <w:rsid w:val="00311432"/>
    <w:rsid w:val="00311D14"/>
    <w:rsid w:val="00311DE3"/>
    <w:rsid w:val="003120DA"/>
    <w:rsid w:val="00312A99"/>
    <w:rsid w:val="0031345C"/>
    <w:rsid w:val="00313E28"/>
    <w:rsid w:val="00313EA6"/>
    <w:rsid w:val="003140D0"/>
    <w:rsid w:val="003140E1"/>
    <w:rsid w:val="00314135"/>
    <w:rsid w:val="0031488D"/>
    <w:rsid w:val="00314BB1"/>
    <w:rsid w:val="00314E2F"/>
    <w:rsid w:val="003150E4"/>
    <w:rsid w:val="00315291"/>
    <w:rsid w:val="00317A0E"/>
    <w:rsid w:val="00320626"/>
    <w:rsid w:val="00320719"/>
    <w:rsid w:val="00320897"/>
    <w:rsid w:val="00320918"/>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757"/>
    <w:rsid w:val="00326C85"/>
    <w:rsid w:val="00326D31"/>
    <w:rsid w:val="00326E3B"/>
    <w:rsid w:val="003270CD"/>
    <w:rsid w:val="0032757B"/>
    <w:rsid w:val="00330148"/>
    <w:rsid w:val="00330190"/>
    <w:rsid w:val="00330B12"/>
    <w:rsid w:val="0033172F"/>
    <w:rsid w:val="00331A49"/>
    <w:rsid w:val="00331F82"/>
    <w:rsid w:val="00332711"/>
    <w:rsid w:val="00332B0F"/>
    <w:rsid w:val="003331D6"/>
    <w:rsid w:val="00333CFA"/>
    <w:rsid w:val="00333EEA"/>
    <w:rsid w:val="00334074"/>
    <w:rsid w:val="003340D9"/>
    <w:rsid w:val="0033444A"/>
    <w:rsid w:val="00334B80"/>
    <w:rsid w:val="003350F2"/>
    <w:rsid w:val="0033518A"/>
    <w:rsid w:val="0033591B"/>
    <w:rsid w:val="00335CFB"/>
    <w:rsid w:val="00335D62"/>
    <w:rsid w:val="00335FDC"/>
    <w:rsid w:val="003368CF"/>
    <w:rsid w:val="00337286"/>
    <w:rsid w:val="003376E8"/>
    <w:rsid w:val="00337D4F"/>
    <w:rsid w:val="003402F1"/>
    <w:rsid w:val="003404B7"/>
    <w:rsid w:val="00340825"/>
    <w:rsid w:val="00340B3B"/>
    <w:rsid w:val="00340F99"/>
    <w:rsid w:val="0034153F"/>
    <w:rsid w:val="0034172E"/>
    <w:rsid w:val="00341F7D"/>
    <w:rsid w:val="003425A0"/>
    <w:rsid w:val="0034295B"/>
    <w:rsid w:val="00342E26"/>
    <w:rsid w:val="00343A50"/>
    <w:rsid w:val="00343A58"/>
    <w:rsid w:val="00345226"/>
    <w:rsid w:val="003452F8"/>
    <w:rsid w:val="00345477"/>
    <w:rsid w:val="00345A10"/>
    <w:rsid w:val="00345B66"/>
    <w:rsid w:val="003465B0"/>
    <w:rsid w:val="00346F14"/>
    <w:rsid w:val="00347122"/>
    <w:rsid w:val="003476F7"/>
    <w:rsid w:val="00347D51"/>
    <w:rsid w:val="00350132"/>
    <w:rsid w:val="00350925"/>
    <w:rsid w:val="00350BAE"/>
    <w:rsid w:val="00351775"/>
    <w:rsid w:val="00352635"/>
    <w:rsid w:val="0035278C"/>
    <w:rsid w:val="003527A3"/>
    <w:rsid w:val="00352AF5"/>
    <w:rsid w:val="0035313C"/>
    <w:rsid w:val="003539B9"/>
    <w:rsid w:val="00353C0F"/>
    <w:rsid w:val="00353EFA"/>
    <w:rsid w:val="00354C10"/>
    <w:rsid w:val="00354FE8"/>
    <w:rsid w:val="003550A9"/>
    <w:rsid w:val="00355DAC"/>
    <w:rsid w:val="0035607A"/>
    <w:rsid w:val="0035644F"/>
    <w:rsid w:val="003566C3"/>
    <w:rsid w:val="00356B4C"/>
    <w:rsid w:val="0035735A"/>
    <w:rsid w:val="00357822"/>
    <w:rsid w:val="00357F49"/>
    <w:rsid w:val="00360B80"/>
    <w:rsid w:val="0036135A"/>
    <w:rsid w:val="0036193C"/>
    <w:rsid w:val="00361E9D"/>
    <w:rsid w:val="00362107"/>
    <w:rsid w:val="0036237D"/>
    <w:rsid w:val="00362A98"/>
    <w:rsid w:val="00362BBA"/>
    <w:rsid w:val="0036352C"/>
    <w:rsid w:val="00364706"/>
    <w:rsid w:val="003648FE"/>
    <w:rsid w:val="003660D7"/>
    <w:rsid w:val="00366419"/>
    <w:rsid w:val="00366BCD"/>
    <w:rsid w:val="00366E03"/>
    <w:rsid w:val="003673AD"/>
    <w:rsid w:val="00367723"/>
    <w:rsid w:val="00367AB0"/>
    <w:rsid w:val="00367B55"/>
    <w:rsid w:val="00370F8A"/>
    <w:rsid w:val="003717C7"/>
    <w:rsid w:val="003719CB"/>
    <w:rsid w:val="00372622"/>
    <w:rsid w:val="00372964"/>
    <w:rsid w:val="003732DD"/>
    <w:rsid w:val="0037395E"/>
    <w:rsid w:val="0037405F"/>
    <w:rsid w:val="0037470E"/>
    <w:rsid w:val="003749E0"/>
    <w:rsid w:val="00374EAF"/>
    <w:rsid w:val="00374FF0"/>
    <w:rsid w:val="00375D72"/>
    <w:rsid w:val="00376284"/>
    <w:rsid w:val="0037670C"/>
    <w:rsid w:val="003778AB"/>
    <w:rsid w:val="00380518"/>
    <w:rsid w:val="003809FB"/>
    <w:rsid w:val="00380B4D"/>
    <w:rsid w:val="00380C39"/>
    <w:rsid w:val="0038138A"/>
    <w:rsid w:val="00382227"/>
    <w:rsid w:val="00382E94"/>
    <w:rsid w:val="0038318A"/>
    <w:rsid w:val="00383871"/>
    <w:rsid w:val="003846D9"/>
    <w:rsid w:val="00384757"/>
    <w:rsid w:val="0038509B"/>
    <w:rsid w:val="003851FB"/>
    <w:rsid w:val="003855D1"/>
    <w:rsid w:val="003856F8"/>
    <w:rsid w:val="00385D9C"/>
    <w:rsid w:val="00386825"/>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3D4A"/>
    <w:rsid w:val="00394016"/>
    <w:rsid w:val="0039427D"/>
    <w:rsid w:val="00394D1A"/>
    <w:rsid w:val="00395A3B"/>
    <w:rsid w:val="00395CDD"/>
    <w:rsid w:val="00395DBB"/>
    <w:rsid w:val="00395E05"/>
    <w:rsid w:val="0039600C"/>
    <w:rsid w:val="00396121"/>
    <w:rsid w:val="0039619B"/>
    <w:rsid w:val="003963C9"/>
    <w:rsid w:val="003966B2"/>
    <w:rsid w:val="00396787"/>
    <w:rsid w:val="0039698F"/>
    <w:rsid w:val="00396FBE"/>
    <w:rsid w:val="003A0032"/>
    <w:rsid w:val="003A01DE"/>
    <w:rsid w:val="003A04A0"/>
    <w:rsid w:val="003A0780"/>
    <w:rsid w:val="003A167F"/>
    <w:rsid w:val="003A1B93"/>
    <w:rsid w:val="003A2000"/>
    <w:rsid w:val="003A2905"/>
    <w:rsid w:val="003A2D23"/>
    <w:rsid w:val="003A2D8D"/>
    <w:rsid w:val="003A3BC9"/>
    <w:rsid w:val="003A3DB9"/>
    <w:rsid w:val="003A50FC"/>
    <w:rsid w:val="003A53A5"/>
    <w:rsid w:val="003A5927"/>
    <w:rsid w:val="003A5AA6"/>
    <w:rsid w:val="003A5C21"/>
    <w:rsid w:val="003A5F34"/>
    <w:rsid w:val="003A69FE"/>
    <w:rsid w:val="003A6EF3"/>
    <w:rsid w:val="003A7517"/>
    <w:rsid w:val="003B0111"/>
    <w:rsid w:val="003B077B"/>
    <w:rsid w:val="003B0E25"/>
    <w:rsid w:val="003B152F"/>
    <w:rsid w:val="003B190A"/>
    <w:rsid w:val="003B20FF"/>
    <w:rsid w:val="003B3644"/>
    <w:rsid w:val="003B37C3"/>
    <w:rsid w:val="003B39BB"/>
    <w:rsid w:val="003B40D1"/>
    <w:rsid w:val="003B4375"/>
    <w:rsid w:val="003B4763"/>
    <w:rsid w:val="003B494F"/>
    <w:rsid w:val="003B4B5D"/>
    <w:rsid w:val="003B4BED"/>
    <w:rsid w:val="003B5171"/>
    <w:rsid w:val="003B693B"/>
    <w:rsid w:val="003B6A3D"/>
    <w:rsid w:val="003B6D41"/>
    <w:rsid w:val="003B7201"/>
    <w:rsid w:val="003B7DB4"/>
    <w:rsid w:val="003C0179"/>
    <w:rsid w:val="003C06DE"/>
    <w:rsid w:val="003C084B"/>
    <w:rsid w:val="003C08E6"/>
    <w:rsid w:val="003C0E1B"/>
    <w:rsid w:val="003C11D8"/>
    <w:rsid w:val="003C164B"/>
    <w:rsid w:val="003C1B9F"/>
    <w:rsid w:val="003C1FE1"/>
    <w:rsid w:val="003C1FFB"/>
    <w:rsid w:val="003C2EA1"/>
    <w:rsid w:val="003C3344"/>
    <w:rsid w:val="003C3D68"/>
    <w:rsid w:val="003C40CB"/>
    <w:rsid w:val="003C4D85"/>
    <w:rsid w:val="003C5283"/>
    <w:rsid w:val="003C5F2F"/>
    <w:rsid w:val="003C5F6E"/>
    <w:rsid w:val="003C6C37"/>
    <w:rsid w:val="003C7613"/>
    <w:rsid w:val="003C7873"/>
    <w:rsid w:val="003D0075"/>
    <w:rsid w:val="003D0DB9"/>
    <w:rsid w:val="003D0EB8"/>
    <w:rsid w:val="003D0F42"/>
    <w:rsid w:val="003D1523"/>
    <w:rsid w:val="003D160B"/>
    <w:rsid w:val="003D1735"/>
    <w:rsid w:val="003D1787"/>
    <w:rsid w:val="003D190E"/>
    <w:rsid w:val="003D193F"/>
    <w:rsid w:val="003D1BAA"/>
    <w:rsid w:val="003D1D7E"/>
    <w:rsid w:val="003D2FE0"/>
    <w:rsid w:val="003D3E15"/>
    <w:rsid w:val="003D48AA"/>
    <w:rsid w:val="003D4F65"/>
    <w:rsid w:val="003D5621"/>
    <w:rsid w:val="003D5905"/>
    <w:rsid w:val="003D5D90"/>
    <w:rsid w:val="003D6470"/>
    <w:rsid w:val="003D6581"/>
    <w:rsid w:val="003D7D9B"/>
    <w:rsid w:val="003E015D"/>
    <w:rsid w:val="003E021B"/>
    <w:rsid w:val="003E097F"/>
    <w:rsid w:val="003E0B61"/>
    <w:rsid w:val="003E18E3"/>
    <w:rsid w:val="003E1CD6"/>
    <w:rsid w:val="003E3963"/>
    <w:rsid w:val="003E3B49"/>
    <w:rsid w:val="003E3FE4"/>
    <w:rsid w:val="003E4126"/>
    <w:rsid w:val="003E4156"/>
    <w:rsid w:val="003E425C"/>
    <w:rsid w:val="003E51BC"/>
    <w:rsid w:val="003E5E9A"/>
    <w:rsid w:val="003E5F4D"/>
    <w:rsid w:val="003E616C"/>
    <w:rsid w:val="003E682D"/>
    <w:rsid w:val="003E68C9"/>
    <w:rsid w:val="003E6B3B"/>
    <w:rsid w:val="003E731D"/>
    <w:rsid w:val="003E73F5"/>
    <w:rsid w:val="003E7DF1"/>
    <w:rsid w:val="003E7E61"/>
    <w:rsid w:val="003E7EDE"/>
    <w:rsid w:val="003F000C"/>
    <w:rsid w:val="003F062E"/>
    <w:rsid w:val="003F28A0"/>
    <w:rsid w:val="003F2940"/>
    <w:rsid w:val="003F36E7"/>
    <w:rsid w:val="003F3E37"/>
    <w:rsid w:val="003F441C"/>
    <w:rsid w:val="003F4677"/>
    <w:rsid w:val="003F46EF"/>
    <w:rsid w:val="003F54C3"/>
    <w:rsid w:val="003F6184"/>
    <w:rsid w:val="003F6D79"/>
    <w:rsid w:val="003F6DA6"/>
    <w:rsid w:val="003F70BC"/>
    <w:rsid w:val="003F75B4"/>
    <w:rsid w:val="003F7AA1"/>
    <w:rsid w:val="0040059D"/>
    <w:rsid w:val="0040065D"/>
    <w:rsid w:val="0040212C"/>
    <w:rsid w:val="00402288"/>
    <w:rsid w:val="004023CC"/>
    <w:rsid w:val="004029FC"/>
    <w:rsid w:val="00403A14"/>
    <w:rsid w:val="00403E43"/>
    <w:rsid w:val="0040543B"/>
    <w:rsid w:val="004058A6"/>
    <w:rsid w:val="004059FD"/>
    <w:rsid w:val="00405A1A"/>
    <w:rsid w:val="00405AF1"/>
    <w:rsid w:val="00405FFF"/>
    <w:rsid w:val="0040604A"/>
    <w:rsid w:val="0040649E"/>
    <w:rsid w:val="004068D0"/>
    <w:rsid w:val="00406A96"/>
    <w:rsid w:val="004076A2"/>
    <w:rsid w:val="00407B03"/>
    <w:rsid w:val="00407BB5"/>
    <w:rsid w:val="00407C96"/>
    <w:rsid w:val="00410283"/>
    <w:rsid w:val="004105D2"/>
    <w:rsid w:val="004106A2"/>
    <w:rsid w:val="00410A1B"/>
    <w:rsid w:val="0041113B"/>
    <w:rsid w:val="00411CBE"/>
    <w:rsid w:val="00411DC0"/>
    <w:rsid w:val="00411E19"/>
    <w:rsid w:val="0041234B"/>
    <w:rsid w:val="004128ED"/>
    <w:rsid w:val="00412CE8"/>
    <w:rsid w:val="00413194"/>
    <w:rsid w:val="00413F49"/>
    <w:rsid w:val="00414132"/>
    <w:rsid w:val="004144D4"/>
    <w:rsid w:val="004145AC"/>
    <w:rsid w:val="0041478F"/>
    <w:rsid w:val="00415318"/>
    <w:rsid w:val="0041605C"/>
    <w:rsid w:val="004163E7"/>
    <w:rsid w:val="0041680C"/>
    <w:rsid w:val="00416D69"/>
    <w:rsid w:val="00416F3D"/>
    <w:rsid w:val="004175B4"/>
    <w:rsid w:val="0041765C"/>
    <w:rsid w:val="004179B8"/>
    <w:rsid w:val="00421BFA"/>
    <w:rsid w:val="0042290A"/>
    <w:rsid w:val="00422E20"/>
    <w:rsid w:val="004233E8"/>
    <w:rsid w:val="004233EC"/>
    <w:rsid w:val="0042383C"/>
    <w:rsid w:val="00423FF2"/>
    <w:rsid w:val="004248C8"/>
    <w:rsid w:val="004249A3"/>
    <w:rsid w:val="00424A81"/>
    <w:rsid w:val="00424B7B"/>
    <w:rsid w:val="00424B7D"/>
    <w:rsid w:val="00425016"/>
    <w:rsid w:val="00425471"/>
    <w:rsid w:val="0042572F"/>
    <w:rsid w:val="00425BE7"/>
    <w:rsid w:val="00425E73"/>
    <w:rsid w:val="004264CC"/>
    <w:rsid w:val="004269E2"/>
    <w:rsid w:val="00426AE5"/>
    <w:rsid w:val="00426C76"/>
    <w:rsid w:val="00427291"/>
    <w:rsid w:val="00427ABD"/>
    <w:rsid w:val="00427BC2"/>
    <w:rsid w:val="00427CE4"/>
    <w:rsid w:val="00427D5C"/>
    <w:rsid w:val="00430468"/>
    <w:rsid w:val="00430491"/>
    <w:rsid w:val="004305E1"/>
    <w:rsid w:val="00430E49"/>
    <w:rsid w:val="00431881"/>
    <w:rsid w:val="00431BFE"/>
    <w:rsid w:val="004321EA"/>
    <w:rsid w:val="004325C8"/>
    <w:rsid w:val="00432878"/>
    <w:rsid w:val="00432D47"/>
    <w:rsid w:val="0043339E"/>
    <w:rsid w:val="00434655"/>
    <w:rsid w:val="00435CD9"/>
    <w:rsid w:val="0043660B"/>
    <w:rsid w:val="00436708"/>
    <w:rsid w:val="004400B3"/>
    <w:rsid w:val="0044173B"/>
    <w:rsid w:val="00441C93"/>
    <w:rsid w:val="00441DBC"/>
    <w:rsid w:val="00441EAE"/>
    <w:rsid w:val="00442267"/>
    <w:rsid w:val="00442C41"/>
    <w:rsid w:val="00442F5D"/>
    <w:rsid w:val="00442F78"/>
    <w:rsid w:val="00444419"/>
    <w:rsid w:val="0044449E"/>
    <w:rsid w:val="0044493B"/>
    <w:rsid w:val="0044506B"/>
    <w:rsid w:val="004450D5"/>
    <w:rsid w:val="00445569"/>
    <w:rsid w:val="004460EF"/>
    <w:rsid w:val="004464A8"/>
    <w:rsid w:val="00446789"/>
    <w:rsid w:val="00446D1E"/>
    <w:rsid w:val="0044768E"/>
    <w:rsid w:val="00447964"/>
    <w:rsid w:val="00447C6B"/>
    <w:rsid w:val="00447CB1"/>
    <w:rsid w:val="00447E98"/>
    <w:rsid w:val="00447FDD"/>
    <w:rsid w:val="004506E2"/>
    <w:rsid w:val="00450CB7"/>
    <w:rsid w:val="00450DF3"/>
    <w:rsid w:val="004520F0"/>
    <w:rsid w:val="00452299"/>
    <w:rsid w:val="004526B7"/>
    <w:rsid w:val="00452963"/>
    <w:rsid w:val="00452A2C"/>
    <w:rsid w:val="004533E8"/>
    <w:rsid w:val="004535FF"/>
    <w:rsid w:val="00453935"/>
    <w:rsid w:val="004540D7"/>
    <w:rsid w:val="004542E0"/>
    <w:rsid w:val="004548C7"/>
    <w:rsid w:val="00454AE3"/>
    <w:rsid w:val="00454FE0"/>
    <w:rsid w:val="00455745"/>
    <w:rsid w:val="00456639"/>
    <w:rsid w:val="004568F0"/>
    <w:rsid w:val="0045694F"/>
    <w:rsid w:val="0045695B"/>
    <w:rsid w:val="00456A4A"/>
    <w:rsid w:val="00456CFE"/>
    <w:rsid w:val="004574BB"/>
    <w:rsid w:val="00457853"/>
    <w:rsid w:val="00457F3D"/>
    <w:rsid w:val="00460A4E"/>
    <w:rsid w:val="00460C89"/>
    <w:rsid w:val="00460D87"/>
    <w:rsid w:val="00461A62"/>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5DAF"/>
    <w:rsid w:val="00465DB1"/>
    <w:rsid w:val="00466397"/>
    <w:rsid w:val="004665B3"/>
    <w:rsid w:val="00466C02"/>
    <w:rsid w:val="00467168"/>
    <w:rsid w:val="00467CB0"/>
    <w:rsid w:val="004702E1"/>
    <w:rsid w:val="0047045F"/>
    <w:rsid w:val="00470578"/>
    <w:rsid w:val="004706B5"/>
    <w:rsid w:val="004706F6"/>
    <w:rsid w:val="00470940"/>
    <w:rsid w:val="00470A9C"/>
    <w:rsid w:val="00470D37"/>
    <w:rsid w:val="004714BF"/>
    <w:rsid w:val="0047166B"/>
    <w:rsid w:val="004716AF"/>
    <w:rsid w:val="00471CD4"/>
    <w:rsid w:val="00472D21"/>
    <w:rsid w:val="00472D38"/>
    <w:rsid w:val="00472FB2"/>
    <w:rsid w:val="004738AA"/>
    <w:rsid w:val="004744AF"/>
    <w:rsid w:val="0047476F"/>
    <w:rsid w:val="00474F7B"/>
    <w:rsid w:val="004758DF"/>
    <w:rsid w:val="00475FDF"/>
    <w:rsid w:val="0047623D"/>
    <w:rsid w:val="00476962"/>
    <w:rsid w:val="00476D94"/>
    <w:rsid w:val="0047739C"/>
    <w:rsid w:val="004779F4"/>
    <w:rsid w:val="004802E1"/>
    <w:rsid w:val="004812D3"/>
    <w:rsid w:val="004829BA"/>
    <w:rsid w:val="00482EF1"/>
    <w:rsid w:val="0048301B"/>
    <w:rsid w:val="004830E5"/>
    <w:rsid w:val="004838C1"/>
    <w:rsid w:val="00483B7D"/>
    <w:rsid w:val="0048494F"/>
    <w:rsid w:val="00484C32"/>
    <w:rsid w:val="00485105"/>
    <w:rsid w:val="0048563A"/>
    <w:rsid w:val="00485FEC"/>
    <w:rsid w:val="00486F41"/>
    <w:rsid w:val="00486FAF"/>
    <w:rsid w:val="004870F4"/>
    <w:rsid w:val="00487624"/>
    <w:rsid w:val="004876E5"/>
    <w:rsid w:val="00491C30"/>
    <w:rsid w:val="004920B8"/>
    <w:rsid w:val="00492528"/>
    <w:rsid w:val="00492B1C"/>
    <w:rsid w:val="00492BDE"/>
    <w:rsid w:val="00492E52"/>
    <w:rsid w:val="00492F6D"/>
    <w:rsid w:val="00493C02"/>
    <w:rsid w:val="00493DD7"/>
    <w:rsid w:val="00493E26"/>
    <w:rsid w:val="00493F40"/>
    <w:rsid w:val="00493F6C"/>
    <w:rsid w:val="00494947"/>
    <w:rsid w:val="00494F39"/>
    <w:rsid w:val="00495328"/>
    <w:rsid w:val="00496C5A"/>
    <w:rsid w:val="00496DCB"/>
    <w:rsid w:val="0049702F"/>
    <w:rsid w:val="0049776C"/>
    <w:rsid w:val="0049795F"/>
    <w:rsid w:val="00497C34"/>
    <w:rsid w:val="00497E81"/>
    <w:rsid w:val="004A0264"/>
    <w:rsid w:val="004A135A"/>
    <w:rsid w:val="004A153A"/>
    <w:rsid w:val="004A1E14"/>
    <w:rsid w:val="004A23F2"/>
    <w:rsid w:val="004A2708"/>
    <w:rsid w:val="004A2AA5"/>
    <w:rsid w:val="004A379C"/>
    <w:rsid w:val="004A37A1"/>
    <w:rsid w:val="004A38E9"/>
    <w:rsid w:val="004A3E6D"/>
    <w:rsid w:val="004A3FAE"/>
    <w:rsid w:val="004A43FC"/>
    <w:rsid w:val="004A5471"/>
    <w:rsid w:val="004A56AD"/>
    <w:rsid w:val="004A5A17"/>
    <w:rsid w:val="004A5D6C"/>
    <w:rsid w:val="004A5F47"/>
    <w:rsid w:val="004A6633"/>
    <w:rsid w:val="004A66D3"/>
    <w:rsid w:val="004A7BDA"/>
    <w:rsid w:val="004B1045"/>
    <w:rsid w:val="004B10AA"/>
    <w:rsid w:val="004B13C6"/>
    <w:rsid w:val="004B13DC"/>
    <w:rsid w:val="004B151A"/>
    <w:rsid w:val="004B18A3"/>
    <w:rsid w:val="004B1A8D"/>
    <w:rsid w:val="004B2568"/>
    <w:rsid w:val="004B2939"/>
    <w:rsid w:val="004B385A"/>
    <w:rsid w:val="004B3BB3"/>
    <w:rsid w:val="004B4606"/>
    <w:rsid w:val="004B502D"/>
    <w:rsid w:val="004B557D"/>
    <w:rsid w:val="004B6BE2"/>
    <w:rsid w:val="004B6F1E"/>
    <w:rsid w:val="004B705A"/>
    <w:rsid w:val="004B74EB"/>
    <w:rsid w:val="004B78CB"/>
    <w:rsid w:val="004B7A2B"/>
    <w:rsid w:val="004B7CC5"/>
    <w:rsid w:val="004B7F6F"/>
    <w:rsid w:val="004C0F7F"/>
    <w:rsid w:val="004C1BDC"/>
    <w:rsid w:val="004C1D81"/>
    <w:rsid w:val="004C2333"/>
    <w:rsid w:val="004C2C77"/>
    <w:rsid w:val="004C3BB8"/>
    <w:rsid w:val="004C4163"/>
    <w:rsid w:val="004C43B1"/>
    <w:rsid w:val="004C5349"/>
    <w:rsid w:val="004C57F1"/>
    <w:rsid w:val="004C58F8"/>
    <w:rsid w:val="004C5B34"/>
    <w:rsid w:val="004C6C1A"/>
    <w:rsid w:val="004C6CA8"/>
    <w:rsid w:val="004C6DC7"/>
    <w:rsid w:val="004C6DF1"/>
    <w:rsid w:val="004C780E"/>
    <w:rsid w:val="004C7EC6"/>
    <w:rsid w:val="004D05E9"/>
    <w:rsid w:val="004D0696"/>
    <w:rsid w:val="004D071F"/>
    <w:rsid w:val="004D116A"/>
    <w:rsid w:val="004D1534"/>
    <w:rsid w:val="004D177F"/>
    <w:rsid w:val="004D1867"/>
    <w:rsid w:val="004D1B0E"/>
    <w:rsid w:val="004D20FF"/>
    <w:rsid w:val="004D2208"/>
    <w:rsid w:val="004D25F3"/>
    <w:rsid w:val="004D2606"/>
    <w:rsid w:val="004D3197"/>
    <w:rsid w:val="004D383D"/>
    <w:rsid w:val="004D43A8"/>
    <w:rsid w:val="004D440B"/>
    <w:rsid w:val="004D4808"/>
    <w:rsid w:val="004D5742"/>
    <w:rsid w:val="004D5A01"/>
    <w:rsid w:val="004D5AA1"/>
    <w:rsid w:val="004D6251"/>
    <w:rsid w:val="004D6A36"/>
    <w:rsid w:val="004D7170"/>
    <w:rsid w:val="004D7F02"/>
    <w:rsid w:val="004E0108"/>
    <w:rsid w:val="004E0234"/>
    <w:rsid w:val="004E0F24"/>
    <w:rsid w:val="004E197C"/>
    <w:rsid w:val="004E1B49"/>
    <w:rsid w:val="004E1CDD"/>
    <w:rsid w:val="004E3194"/>
    <w:rsid w:val="004E394E"/>
    <w:rsid w:val="004E39C4"/>
    <w:rsid w:val="004E3B75"/>
    <w:rsid w:val="004E410B"/>
    <w:rsid w:val="004E4117"/>
    <w:rsid w:val="004E4BBC"/>
    <w:rsid w:val="004E4D0E"/>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C1"/>
    <w:rsid w:val="004F2EAB"/>
    <w:rsid w:val="004F2F54"/>
    <w:rsid w:val="004F3475"/>
    <w:rsid w:val="004F36EF"/>
    <w:rsid w:val="004F3C72"/>
    <w:rsid w:val="004F3EDB"/>
    <w:rsid w:val="004F41B4"/>
    <w:rsid w:val="004F4D68"/>
    <w:rsid w:val="004F4DF6"/>
    <w:rsid w:val="004F5BC2"/>
    <w:rsid w:val="004F64FB"/>
    <w:rsid w:val="004F6673"/>
    <w:rsid w:val="004F694A"/>
    <w:rsid w:val="004F69E4"/>
    <w:rsid w:val="004F6DF3"/>
    <w:rsid w:val="00500575"/>
    <w:rsid w:val="00500D19"/>
    <w:rsid w:val="00501260"/>
    <w:rsid w:val="00501275"/>
    <w:rsid w:val="005018FD"/>
    <w:rsid w:val="0050193E"/>
    <w:rsid w:val="00502094"/>
    <w:rsid w:val="0050223D"/>
    <w:rsid w:val="00502AF5"/>
    <w:rsid w:val="00502EDE"/>
    <w:rsid w:val="00503615"/>
    <w:rsid w:val="00503AC8"/>
    <w:rsid w:val="0050574D"/>
    <w:rsid w:val="005057EA"/>
    <w:rsid w:val="00505C56"/>
    <w:rsid w:val="00506BDA"/>
    <w:rsid w:val="00506DA3"/>
    <w:rsid w:val="00507147"/>
    <w:rsid w:val="005071F9"/>
    <w:rsid w:val="00507447"/>
    <w:rsid w:val="0050745F"/>
    <w:rsid w:val="0050779A"/>
    <w:rsid w:val="00507C07"/>
    <w:rsid w:val="00507C0F"/>
    <w:rsid w:val="00507CD2"/>
    <w:rsid w:val="00507FD3"/>
    <w:rsid w:val="005101B1"/>
    <w:rsid w:val="005101E7"/>
    <w:rsid w:val="00510F0B"/>
    <w:rsid w:val="00510F84"/>
    <w:rsid w:val="00511A20"/>
    <w:rsid w:val="00511CD6"/>
    <w:rsid w:val="00511D9A"/>
    <w:rsid w:val="00512430"/>
    <w:rsid w:val="0051278A"/>
    <w:rsid w:val="00512957"/>
    <w:rsid w:val="00512D68"/>
    <w:rsid w:val="00512FD8"/>
    <w:rsid w:val="005135F8"/>
    <w:rsid w:val="005136C5"/>
    <w:rsid w:val="00513F5D"/>
    <w:rsid w:val="0051434F"/>
    <w:rsid w:val="005147AD"/>
    <w:rsid w:val="005149A8"/>
    <w:rsid w:val="00515183"/>
    <w:rsid w:val="00515668"/>
    <w:rsid w:val="0051581A"/>
    <w:rsid w:val="00515BC0"/>
    <w:rsid w:val="00515C98"/>
    <w:rsid w:val="005168FE"/>
    <w:rsid w:val="00516DF2"/>
    <w:rsid w:val="00516FFB"/>
    <w:rsid w:val="005172FA"/>
    <w:rsid w:val="00517419"/>
    <w:rsid w:val="00517C39"/>
    <w:rsid w:val="00517FFC"/>
    <w:rsid w:val="00520407"/>
    <w:rsid w:val="00520FAD"/>
    <w:rsid w:val="005212E2"/>
    <w:rsid w:val="005215A8"/>
    <w:rsid w:val="0052174A"/>
    <w:rsid w:val="005218B4"/>
    <w:rsid w:val="00521FBA"/>
    <w:rsid w:val="00522629"/>
    <w:rsid w:val="005226F1"/>
    <w:rsid w:val="00522771"/>
    <w:rsid w:val="00522A38"/>
    <w:rsid w:val="00522EB9"/>
    <w:rsid w:val="00522EF8"/>
    <w:rsid w:val="00523AA8"/>
    <w:rsid w:val="00523CF0"/>
    <w:rsid w:val="00523D81"/>
    <w:rsid w:val="00524A74"/>
    <w:rsid w:val="00524DE5"/>
    <w:rsid w:val="0052528C"/>
    <w:rsid w:val="00525796"/>
    <w:rsid w:val="005257A7"/>
    <w:rsid w:val="00525C76"/>
    <w:rsid w:val="00526060"/>
    <w:rsid w:val="0052623F"/>
    <w:rsid w:val="005264A3"/>
    <w:rsid w:val="005269D6"/>
    <w:rsid w:val="00527F07"/>
    <w:rsid w:val="00530516"/>
    <w:rsid w:val="0053079C"/>
    <w:rsid w:val="0053108C"/>
    <w:rsid w:val="00531199"/>
    <w:rsid w:val="005311B5"/>
    <w:rsid w:val="005314DC"/>
    <w:rsid w:val="0053177B"/>
    <w:rsid w:val="005323D1"/>
    <w:rsid w:val="005324FB"/>
    <w:rsid w:val="00532988"/>
    <w:rsid w:val="00532A7B"/>
    <w:rsid w:val="00532B4B"/>
    <w:rsid w:val="00532DA6"/>
    <w:rsid w:val="0053311B"/>
    <w:rsid w:val="00533499"/>
    <w:rsid w:val="005335DE"/>
    <w:rsid w:val="005336CA"/>
    <w:rsid w:val="00533B13"/>
    <w:rsid w:val="0053480B"/>
    <w:rsid w:val="00534820"/>
    <w:rsid w:val="005352EC"/>
    <w:rsid w:val="005354D9"/>
    <w:rsid w:val="0053566F"/>
    <w:rsid w:val="0053638D"/>
    <w:rsid w:val="00536CF3"/>
    <w:rsid w:val="00536D11"/>
    <w:rsid w:val="00537002"/>
    <w:rsid w:val="005370D6"/>
    <w:rsid w:val="005376F0"/>
    <w:rsid w:val="00537791"/>
    <w:rsid w:val="005377A9"/>
    <w:rsid w:val="00540495"/>
    <w:rsid w:val="00540E8B"/>
    <w:rsid w:val="00541064"/>
    <w:rsid w:val="00541267"/>
    <w:rsid w:val="00541C01"/>
    <w:rsid w:val="005427A9"/>
    <w:rsid w:val="005427D5"/>
    <w:rsid w:val="00542951"/>
    <w:rsid w:val="00542A99"/>
    <w:rsid w:val="00542C0F"/>
    <w:rsid w:val="00543455"/>
    <w:rsid w:val="00543737"/>
    <w:rsid w:val="00543752"/>
    <w:rsid w:val="0054404F"/>
    <w:rsid w:val="00544400"/>
    <w:rsid w:val="00544B8B"/>
    <w:rsid w:val="00544F5E"/>
    <w:rsid w:val="0054659B"/>
    <w:rsid w:val="005466F4"/>
    <w:rsid w:val="005469F5"/>
    <w:rsid w:val="00546F34"/>
    <w:rsid w:val="005477E0"/>
    <w:rsid w:val="00550809"/>
    <w:rsid w:val="00550A45"/>
    <w:rsid w:val="00550E98"/>
    <w:rsid w:val="005513E5"/>
    <w:rsid w:val="00551867"/>
    <w:rsid w:val="00551A34"/>
    <w:rsid w:val="00552D14"/>
    <w:rsid w:val="005539B3"/>
    <w:rsid w:val="00553C06"/>
    <w:rsid w:val="00553EEC"/>
    <w:rsid w:val="00554464"/>
    <w:rsid w:val="0055463C"/>
    <w:rsid w:val="005548A8"/>
    <w:rsid w:val="00554CF9"/>
    <w:rsid w:val="00554DA4"/>
    <w:rsid w:val="0055572F"/>
    <w:rsid w:val="0055700A"/>
    <w:rsid w:val="0055738B"/>
    <w:rsid w:val="005577E6"/>
    <w:rsid w:val="00560292"/>
    <w:rsid w:val="005603B5"/>
    <w:rsid w:val="005604C7"/>
    <w:rsid w:val="0056072D"/>
    <w:rsid w:val="005609E5"/>
    <w:rsid w:val="00560C48"/>
    <w:rsid w:val="00560DD1"/>
    <w:rsid w:val="0056274B"/>
    <w:rsid w:val="00562D2B"/>
    <w:rsid w:val="00562E9C"/>
    <w:rsid w:val="0056328F"/>
    <w:rsid w:val="005632C8"/>
    <w:rsid w:val="00563436"/>
    <w:rsid w:val="0056362B"/>
    <w:rsid w:val="00563959"/>
    <w:rsid w:val="005643E9"/>
    <w:rsid w:val="00565A92"/>
    <w:rsid w:val="00566A1A"/>
    <w:rsid w:val="00566FB0"/>
    <w:rsid w:val="00567113"/>
    <w:rsid w:val="00567785"/>
    <w:rsid w:val="0056796A"/>
    <w:rsid w:val="00567D5A"/>
    <w:rsid w:val="0057024D"/>
    <w:rsid w:val="00570402"/>
    <w:rsid w:val="00570F76"/>
    <w:rsid w:val="0057120D"/>
    <w:rsid w:val="00571654"/>
    <w:rsid w:val="005716EB"/>
    <w:rsid w:val="00571B5E"/>
    <w:rsid w:val="00571E4F"/>
    <w:rsid w:val="00571F4C"/>
    <w:rsid w:val="005722CE"/>
    <w:rsid w:val="005727DE"/>
    <w:rsid w:val="00573102"/>
    <w:rsid w:val="005735C1"/>
    <w:rsid w:val="00573A1F"/>
    <w:rsid w:val="005745DD"/>
    <w:rsid w:val="00574ED9"/>
    <w:rsid w:val="005752EB"/>
    <w:rsid w:val="00575A08"/>
    <w:rsid w:val="00575B20"/>
    <w:rsid w:val="00575F9B"/>
    <w:rsid w:val="0057677D"/>
    <w:rsid w:val="005767FA"/>
    <w:rsid w:val="00577224"/>
    <w:rsid w:val="00577FB3"/>
    <w:rsid w:val="0058014D"/>
    <w:rsid w:val="00580211"/>
    <w:rsid w:val="00580245"/>
    <w:rsid w:val="0058110A"/>
    <w:rsid w:val="0058265D"/>
    <w:rsid w:val="0058333A"/>
    <w:rsid w:val="005837C7"/>
    <w:rsid w:val="00583BFA"/>
    <w:rsid w:val="005840F3"/>
    <w:rsid w:val="0058451C"/>
    <w:rsid w:val="005845E2"/>
    <w:rsid w:val="00584902"/>
    <w:rsid w:val="0058607E"/>
    <w:rsid w:val="005863BA"/>
    <w:rsid w:val="005864FE"/>
    <w:rsid w:val="0058669B"/>
    <w:rsid w:val="00586779"/>
    <w:rsid w:val="005869A5"/>
    <w:rsid w:val="00586CD0"/>
    <w:rsid w:val="00587C0F"/>
    <w:rsid w:val="005904E4"/>
    <w:rsid w:val="0059053E"/>
    <w:rsid w:val="0059128D"/>
    <w:rsid w:val="0059158A"/>
    <w:rsid w:val="00591770"/>
    <w:rsid w:val="005917E0"/>
    <w:rsid w:val="00591BF7"/>
    <w:rsid w:val="005924A8"/>
    <w:rsid w:val="00592563"/>
    <w:rsid w:val="00592B67"/>
    <w:rsid w:val="005935E0"/>
    <w:rsid w:val="00593613"/>
    <w:rsid w:val="00593B6F"/>
    <w:rsid w:val="005949EB"/>
    <w:rsid w:val="00594CC3"/>
    <w:rsid w:val="005952F7"/>
    <w:rsid w:val="00595D2D"/>
    <w:rsid w:val="00596F43"/>
    <w:rsid w:val="005974D5"/>
    <w:rsid w:val="005A0C00"/>
    <w:rsid w:val="005A15D8"/>
    <w:rsid w:val="005A18C1"/>
    <w:rsid w:val="005A1A1E"/>
    <w:rsid w:val="005A22D4"/>
    <w:rsid w:val="005A22F8"/>
    <w:rsid w:val="005A23B0"/>
    <w:rsid w:val="005A264F"/>
    <w:rsid w:val="005A2AA1"/>
    <w:rsid w:val="005A2E58"/>
    <w:rsid w:val="005A2F64"/>
    <w:rsid w:val="005A3F89"/>
    <w:rsid w:val="005A4CA7"/>
    <w:rsid w:val="005A4E38"/>
    <w:rsid w:val="005A59D0"/>
    <w:rsid w:val="005A5C0C"/>
    <w:rsid w:val="005A5CA2"/>
    <w:rsid w:val="005A613F"/>
    <w:rsid w:val="005A61D9"/>
    <w:rsid w:val="005A653B"/>
    <w:rsid w:val="005A7630"/>
    <w:rsid w:val="005A76B4"/>
    <w:rsid w:val="005A7C28"/>
    <w:rsid w:val="005B05C8"/>
    <w:rsid w:val="005B08B0"/>
    <w:rsid w:val="005B0E8B"/>
    <w:rsid w:val="005B110C"/>
    <w:rsid w:val="005B2B5B"/>
    <w:rsid w:val="005B2D5A"/>
    <w:rsid w:val="005B3001"/>
    <w:rsid w:val="005B34D9"/>
    <w:rsid w:val="005B36A6"/>
    <w:rsid w:val="005B36FB"/>
    <w:rsid w:val="005B383C"/>
    <w:rsid w:val="005B39CA"/>
    <w:rsid w:val="005B417B"/>
    <w:rsid w:val="005B4236"/>
    <w:rsid w:val="005B4260"/>
    <w:rsid w:val="005B4404"/>
    <w:rsid w:val="005B4631"/>
    <w:rsid w:val="005B46EC"/>
    <w:rsid w:val="005B47E4"/>
    <w:rsid w:val="005B4A9F"/>
    <w:rsid w:val="005B52E5"/>
    <w:rsid w:val="005B58E9"/>
    <w:rsid w:val="005C0E15"/>
    <w:rsid w:val="005C1AAD"/>
    <w:rsid w:val="005C253B"/>
    <w:rsid w:val="005C2B94"/>
    <w:rsid w:val="005C2D6E"/>
    <w:rsid w:val="005C3D05"/>
    <w:rsid w:val="005C3E5C"/>
    <w:rsid w:val="005C419A"/>
    <w:rsid w:val="005C47C9"/>
    <w:rsid w:val="005C4ADA"/>
    <w:rsid w:val="005C4EC9"/>
    <w:rsid w:val="005C596D"/>
    <w:rsid w:val="005C5E10"/>
    <w:rsid w:val="005C6002"/>
    <w:rsid w:val="005C60E6"/>
    <w:rsid w:val="005C67FD"/>
    <w:rsid w:val="005C6ED0"/>
    <w:rsid w:val="005C72D6"/>
    <w:rsid w:val="005C7817"/>
    <w:rsid w:val="005C7856"/>
    <w:rsid w:val="005C78C5"/>
    <w:rsid w:val="005C7C05"/>
    <w:rsid w:val="005C7EDB"/>
    <w:rsid w:val="005D010B"/>
    <w:rsid w:val="005D0301"/>
    <w:rsid w:val="005D12FC"/>
    <w:rsid w:val="005D136C"/>
    <w:rsid w:val="005D155B"/>
    <w:rsid w:val="005D16DF"/>
    <w:rsid w:val="005D1852"/>
    <w:rsid w:val="005D1B5A"/>
    <w:rsid w:val="005D25F4"/>
    <w:rsid w:val="005D2E10"/>
    <w:rsid w:val="005D2F7B"/>
    <w:rsid w:val="005D36B6"/>
    <w:rsid w:val="005D3AF5"/>
    <w:rsid w:val="005D497F"/>
    <w:rsid w:val="005D4A17"/>
    <w:rsid w:val="005D514F"/>
    <w:rsid w:val="005D5D86"/>
    <w:rsid w:val="005D7103"/>
    <w:rsid w:val="005D7339"/>
    <w:rsid w:val="005D7FE3"/>
    <w:rsid w:val="005E0421"/>
    <w:rsid w:val="005E08A6"/>
    <w:rsid w:val="005E1BCD"/>
    <w:rsid w:val="005E1EA9"/>
    <w:rsid w:val="005E1FA4"/>
    <w:rsid w:val="005E2F7B"/>
    <w:rsid w:val="005E4EED"/>
    <w:rsid w:val="005E5158"/>
    <w:rsid w:val="005E51AA"/>
    <w:rsid w:val="005E54AC"/>
    <w:rsid w:val="005E578B"/>
    <w:rsid w:val="005E5955"/>
    <w:rsid w:val="005E6210"/>
    <w:rsid w:val="005E631A"/>
    <w:rsid w:val="005E6509"/>
    <w:rsid w:val="005E660C"/>
    <w:rsid w:val="005E6AE6"/>
    <w:rsid w:val="005E6D46"/>
    <w:rsid w:val="005E71DA"/>
    <w:rsid w:val="005E7BD2"/>
    <w:rsid w:val="005E7BF6"/>
    <w:rsid w:val="005E7F05"/>
    <w:rsid w:val="005E7F16"/>
    <w:rsid w:val="005F0364"/>
    <w:rsid w:val="005F0CC8"/>
    <w:rsid w:val="005F10D0"/>
    <w:rsid w:val="005F14C2"/>
    <w:rsid w:val="005F14E1"/>
    <w:rsid w:val="005F2421"/>
    <w:rsid w:val="005F30EC"/>
    <w:rsid w:val="005F30FE"/>
    <w:rsid w:val="005F3408"/>
    <w:rsid w:val="005F345F"/>
    <w:rsid w:val="005F350D"/>
    <w:rsid w:val="005F4068"/>
    <w:rsid w:val="005F46DB"/>
    <w:rsid w:val="005F4CD4"/>
    <w:rsid w:val="005F52A3"/>
    <w:rsid w:val="005F5362"/>
    <w:rsid w:val="005F56E6"/>
    <w:rsid w:val="005F5784"/>
    <w:rsid w:val="005F5A5E"/>
    <w:rsid w:val="005F5A89"/>
    <w:rsid w:val="005F7EAD"/>
    <w:rsid w:val="00600A52"/>
    <w:rsid w:val="00600E9A"/>
    <w:rsid w:val="006019C6"/>
    <w:rsid w:val="00602A37"/>
    <w:rsid w:val="00602BA5"/>
    <w:rsid w:val="00602E3E"/>
    <w:rsid w:val="00602E47"/>
    <w:rsid w:val="00602F83"/>
    <w:rsid w:val="0060332E"/>
    <w:rsid w:val="00603947"/>
    <w:rsid w:val="00603CF3"/>
    <w:rsid w:val="0060462D"/>
    <w:rsid w:val="00605259"/>
    <w:rsid w:val="006052D8"/>
    <w:rsid w:val="00605964"/>
    <w:rsid w:val="00605991"/>
    <w:rsid w:val="00605EE6"/>
    <w:rsid w:val="00606342"/>
    <w:rsid w:val="00607083"/>
    <w:rsid w:val="00607E2B"/>
    <w:rsid w:val="00607FC7"/>
    <w:rsid w:val="0061054E"/>
    <w:rsid w:val="00610927"/>
    <w:rsid w:val="0061092E"/>
    <w:rsid w:val="00610EAE"/>
    <w:rsid w:val="0061105F"/>
    <w:rsid w:val="0061138D"/>
    <w:rsid w:val="00611507"/>
    <w:rsid w:val="00611B17"/>
    <w:rsid w:val="00611B48"/>
    <w:rsid w:val="006120F5"/>
    <w:rsid w:val="00612330"/>
    <w:rsid w:val="00612821"/>
    <w:rsid w:val="00612C10"/>
    <w:rsid w:val="00613135"/>
    <w:rsid w:val="006133AE"/>
    <w:rsid w:val="006134AB"/>
    <w:rsid w:val="00614140"/>
    <w:rsid w:val="0061460E"/>
    <w:rsid w:val="00614DF8"/>
    <w:rsid w:val="00614FC9"/>
    <w:rsid w:val="006154D1"/>
    <w:rsid w:val="006155C0"/>
    <w:rsid w:val="00616053"/>
    <w:rsid w:val="00616151"/>
    <w:rsid w:val="00616261"/>
    <w:rsid w:val="006167AC"/>
    <w:rsid w:val="006167C7"/>
    <w:rsid w:val="00616B80"/>
    <w:rsid w:val="00616C19"/>
    <w:rsid w:val="00617E3A"/>
    <w:rsid w:val="00620656"/>
    <w:rsid w:val="006209F6"/>
    <w:rsid w:val="0062210A"/>
    <w:rsid w:val="00622273"/>
    <w:rsid w:val="006224E4"/>
    <w:rsid w:val="00622591"/>
    <w:rsid w:val="00622769"/>
    <w:rsid w:val="00622E66"/>
    <w:rsid w:val="006232D8"/>
    <w:rsid w:val="00623491"/>
    <w:rsid w:val="00623E94"/>
    <w:rsid w:val="00623EEF"/>
    <w:rsid w:val="00624893"/>
    <w:rsid w:val="0062514C"/>
    <w:rsid w:val="00625BA2"/>
    <w:rsid w:val="00626D90"/>
    <w:rsid w:val="00627038"/>
    <w:rsid w:val="00627965"/>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8B0"/>
    <w:rsid w:val="00636C75"/>
    <w:rsid w:val="00637A40"/>
    <w:rsid w:val="00640688"/>
    <w:rsid w:val="00640861"/>
    <w:rsid w:val="00641602"/>
    <w:rsid w:val="00642AAB"/>
    <w:rsid w:val="00642B4A"/>
    <w:rsid w:val="00643820"/>
    <w:rsid w:val="00643A92"/>
    <w:rsid w:val="006447ED"/>
    <w:rsid w:val="00645DCD"/>
    <w:rsid w:val="00645FB5"/>
    <w:rsid w:val="006462D2"/>
    <w:rsid w:val="00646FE2"/>
    <w:rsid w:val="00647383"/>
    <w:rsid w:val="00647425"/>
    <w:rsid w:val="00650481"/>
    <w:rsid w:val="006505B2"/>
    <w:rsid w:val="00650792"/>
    <w:rsid w:val="00650BD9"/>
    <w:rsid w:val="00651B39"/>
    <w:rsid w:val="00652703"/>
    <w:rsid w:val="0065278E"/>
    <w:rsid w:val="00653982"/>
    <w:rsid w:val="0065491F"/>
    <w:rsid w:val="006553BC"/>
    <w:rsid w:val="00655ADC"/>
    <w:rsid w:val="00655E01"/>
    <w:rsid w:val="006563E8"/>
    <w:rsid w:val="00656BC4"/>
    <w:rsid w:val="00656C5A"/>
    <w:rsid w:val="00657429"/>
    <w:rsid w:val="00657D63"/>
    <w:rsid w:val="00660588"/>
    <w:rsid w:val="00660890"/>
    <w:rsid w:val="006610BC"/>
    <w:rsid w:val="00661FC4"/>
    <w:rsid w:val="00662130"/>
    <w:rsid w:val="00663048"/>
    <w:rsid w:val="006638B6"/>
    <w:rsid w:val="00663908"/>
    <w:rsid w:val="00663A99"/>
    <w:rsid w:val="006648DE"/>
    <w:rsid w:val="006652D4"/>
    <w:rsid w:val="00665487"/>
    <w:rsid w:val="00665531"/>
    <w:rsid w:val="00665C17"/>
    <w:rsid w:val="006664CE"/>
    <w:rsid w:val="00666F1E"/>
    <w:rsid w:val="0066750C"/>
    <w:rsid w:val="00670049"/>
    <w:rsid w:val="006703F3"/>
    <w:rsid w:val="00670670"/>
    <w:rsid w:val="006706B2"/>
    <w:rsid w:val="00670C1A"/>
    <w:rsid w:val="00671C14"/>
    <w:rsid w:val="0067229F"/>
    <w:rsid w:val="0067275F"/>
    <w:rsid w:val="00672882"/>
    <w:rsid w:val="0067295C"/>
    <w:rsid w:val="0067325B"/>
    <w:rsid w:val="0067326E"/>
    <w:rsid w:val="00673404"/>
    <w:rsid w:val="00673699"/>
    <w:rsid w:val="006736B2"/>
    <w:rsid w:val="00673876"/>
    <w:rsid w:val="006739B5"/>
    <w:rsid w:val="0067454E"/>
    <w:rsid w:val="006746D2"/>
    <w:rsid w:val="00674BD8"/>
    <w:rsid w:val="0067525B"/>
    <w:rsid w:val="00675BBF"/>
    <w:rsid w:val="00675C93"/>
    <w:rsid w:val="006762B5"/>
    <w:rsid w:val="006762F5"/>
    <w:rsid w:val="00677184"/>
    <w:rsid w:val="00677234"/>
    <w:rsid w:val="0067754D"/>
    <w:rsid w:val="006776DC"/>
    <w:rsid w:val="00677AB4"/>
    <w:rsid w:val="00677CA9"/>
    <w:rsid w:val="00677F0F"/>
    <w:rsid w:val="00680DD7"/>
    <w:rsid w:val="006818E3"/>
    <w:rsid w:val="00681DB0"/>
    <w:rsid w:val="0068215E"/>
    <w:rsid w:val="00682A27"/>
    <w:rsid w:val="00683237"/>
    <w:rsid w:val="006838BA"/>
    <w:rsid w:val="00683A7C"/>
    <w:rsid w:val="006844A0"/>
    <w:rsid w:val="00684624"/>
    <w:rsid w:val="0068493E"/>
    <w:rsid w:val="00684AF5"/>
    <w:rsid w:val="00684C73"/>
    <w:rsid w:val="00684F45"/>
    <w:rsid w:val="00685510"/>
    <w:rsid w:val="00685A4A"/>
    <w:rsid w:val="00685BEF"/>
    <w:rsid w:val="00686059"/>
    <w:rsid w:val="00686076"/>
    <w:rsid w:val="00686669"/>
    <w:rsid w:val="00686676"/>
    <w:rsid w:val="006866A1"/>
    <w:rsid w:val="006866C3"/>
    <w:rsid w:val="00686BDD"/>
    <w:rsid w:val="00686E1A"/>
    <w:rsid w:val="00686EF4"/>
    <w:rsid w:val="0068717C"/>
    <w:rsid w:val="006872F0"/>
    <w:rsid w:val="0068776F"/>
    <w:rsid w:val="00687950"/>
    <w:rsid w:val="006879EF"/>
    <w:rsid w:val="0069010E"/>
    <w:rsid w:val="006906C0"/>
    <w:rsid w:val="00690763"/>
    <w:rsid w:val="00690A29"/>
    <w:rsid w:val="00691277"/>
    <w:rsid w:val="00691510"/>
    <w:rsid w:val="00691A6E"/>
    <w:rsid w:val="00691C41"/>
    <w:rsid w:val="00691D00"/>
    <w:rsid w:val="006920BA"/>
    <w:rsid w:val="006921EC"/>
    <w:rsid w:val="0069229B"/>
    <w:rsid w:val="006926BE"/>
    <w:rsid w:val="0069282A"/>
    <w:rsid w:val="00692A1C"/>
    <w:rsid w:val="00692AA9"/>
    <w:rsid w:val="00693295"/>
    <w:rsid w:val="006932BA"/>
    <w:rsid w:val="0069349D"/>
    <w:rsid w:val="00693576"/>
    <w:rsid w:val="006935D7"/>
    <w:rsid w:val="0069394D"/>
    <w:rsid w:val="006939B9"/>
    <w:rsid w:val="0069481D"/>
    <w:rsid w:val="00695AFA"/>
    <w:rsid w:val="00696168"/>
    <w:rsid w:val="0069648C"/>
    <w:rsid w:val="00696FF6"/>
    <w:rsid w:val="00697492"/>
    <w:rsid w:val="0069769F"/>
    <w:rsid w:val="006979D4"/>
    <w:rsid w:val="006A0116"/>
    <w:rsid w:val="006A0F6C"/>
    <w:rsid w:val="006A12A9"/>
    <w:rsid w:val="006A13BE"/>
    <w:rsid w:val="006A15BF"/>
    <w:rsid w:val="006A17D0"/>
    <w:rsid w:val="006A1881"/>
    <w:rsid w:val="006A19E5"/>
    <w:rsid w:val="006A1B34"/>
    <w:rsid w:val="006A20D1"/>
    <w:rsid w:val="006A3802"/>
    <w:rsid w:val="006A446C"/>
    <w:rsid w:val="006A5250"/>
    <w:rsid w:val="006A5ABE"/>
    <w:rsid w:val="006A5FD8"/>
    <w:rsid w:val="006A68AE"/>
    <w:rsid w:val="006A6E49"/>
    <w:rsid w:val="006A70BD"/>
    <w:rsid w:val="006A7844"/>
    <w:rsid w:val="006A7AE1"/>
    <w:rsid w:val="006A7DA7"/>
    <w:rsid w:val="006B0D02"/>
    <w:rsid w:val="006B1033"/>
    <w:rsid w:val="006B2519"/>
    <w:rsid w:val="006B2A7F"/>
    <w:rsid w:val="006B3142"/>
    <w:rsid w:val="006B346A"/>
    <w:rsid w:val="006B34C7"/>
    <w:rsid w:val="006B35B3"/>
    <w:rsid w:val="006B3622"/>
    <w:rsid w:val="006B41B8"/>
    <w:rsid w:val="006B42DB"/>
    <w:rsid w:val="006B48C0"/>
    <w:rsid w:val="006B4E55"/>
    <w:rsid w:val="006B4F83"/>
    <w:rsid w:val="006B509E"/>
    <w:rsid w:val="006B53BC"/>
    <w:rsid w:val="006B569E"/>
    <w:rsid w:val="006B604D"/>
    <w:rsid w:val="006B62DF"/>
    <w:rsid w:val="006B66E7"/>
    <w:rsid w:val="006B6BB2"/>
    <w:rsid w:val="006B6E31"/>
    <w:rsid w:val="006B795F"/>
    <w:rsid w:val="006C05D3"/>
    <w:rsid w:val="006C17E7"/>
    <w:rsid w:val="006C1ACD"/>
    <w:rsid w:val="006C21EE"/>
    <w:rsid w:val="006C220D"/>
    <w:rsid w:val="006C26A6"/>
    <w:rsid w:val="006C3931"/>
    <w:rsid w:val="006C459E"/>
    <w:rsid w:val="006C4F67"/>
    <w:rsid w:val="006C501A"/>
    <w:rsid w:val="006C5020"/>
    <w:rsid w:val="006C502F"/>
    <w:rsid w:val="006C52A2"/>
    <w:rsid w:val="006C5623"/>
    <w:rsid w:val="006C58B2"/>
    <w:rsid w:val="006C6B22"/>
    <w:rsid w:val="006C76F4"/>
    <w:rsid w:val="006C796E"/>
    <w:rsid w:val="006D0164"/>
    <w:rsid w:val="006D0B60"/>
    <w:rsid w:val="006D151C"/>
    <w:rsid w:val="006D1887"/>
    <w:rsid w:val="006D1BDE"/>
    <w:rsid w:val="006D2DB5"/>
    <w:rsid w:val="006D2FC2"/>
    <w:rsid w:val="006D3282"/>
    <w:rsid w:val="006D357C"/>
    <w:rsid w:val="006D367A"/>
    <w:rsid w:val="006D3C47"/>
    <w:rsid w:val="006D3C58"/>
    <w:rsid w:val="006D40F2"/>
    <w:rsid w:val="006D4111"/>
    <w:rsid w:val="006D425C"/>
    <w:rsid w:val="006D470F"/>
    <w:rsid w:val="006D4B09"/>
    <w:rsid w:val="006D560C"/>
    <w:rsid w:val="006D5963"/>
    <w:rsid w:val="006D5996"/>
    <w:rsid w:val="006D6136"/>
    <w:rsid w:val="006D6154"/>
    <w:rsid w:val="006D6E70"/>
    <w:rsid w:val="006D6EA7"/>
    <w:rsid w:val="006D6FC6"/>
    <w:rsid w:val="006D7534"/>
    <w:rsid w:val="006D75AC"/>
    <w:rsid w:val="006D7A2A"/>
    <w:rsid w:val="006D7B98"/>
    <w:rsid w:val="006D7C09"/>
    <w:rsid w:val="006E014D"/>
    <w:rsid w:val="006E0294"/>
    <w:rsid w:val="006E0913"/>
    <w:rsid w:val="006E0D8A"/>
    <w:rsid w:val="006E0FD1"/>
    <w:rsid w:val="006E14B5"/>
    <w:rsid w:val="006E221B"/>
    <w:rsid w:val="006E22DE"/>
    <w:rsid w:val="006E344C"/>
    <w:rsid w:val="006E38F8"/>
    <w:rsid w:val="006E427D"/>
    <w:rsid w:val="006E4861"/>
    <w:rsid w:val="006E56EA"/>
    <w:rsid w:val="006E63E3"/>
    <w:rsid w:val="006E643B"/>
    <w:rsid w:val="006E6454"/>
    <w:rsid w:val="006E6523"/>
    <w:rsid w:val="006E6CBE"/>
    <w:rsid w:val="006E6E4D"/>
    <w:rsid w:val="006E7B8F"/>
    <w:rsid w:val="006E7FD6"/>
    <w:rsid w:val="006F0557"/>
    <w:rsid w:val="006F0A93"/>
    <w:rsid w:val="006F1017"/>
    <w:rsid w:val="006F1B33"/>
    <w:rsid w:val="006F1DC9"/>
    <w:rsid w:val="006F2239"/>
    <w:rsid w:val="006F2DAA"/>
    <w:rsid w:val="006F3449"/>
    <w:rsid w:val="006F369A"/>
    <w:rsid w:val="006F4178"/>
    <w:rsid w:val="006F4413"/>
    <w:rsid w:val="006F5186"/>
    <w:rsid w:val="006F6103"/>
    <w:rsid w:val="006F643D"/>
    <w:rsid w:val="006F6CDB"/>
    <w:rsid w:val="006F703D"/>
    <w:rsid w:val="006F7451"/>
    <w:rsid w:val="006F77C8"/>
    <w:rsid w:val="006F7845"/>
    <w:rsid w:val="006F7C55"/>
    <w:rsid w:val="006F7CF8"/>
    <w:rsid w:val="00700282"/>
    <w:rsid w:val="00700A0D"/>
    <w:rsid w:val="00700C57"/>
    <w:rsid w:val="00700CE6"/>
    <w:rsid w:val="0070121F"/>
    <w:rsid w:val="007014FB"/>
    <w:rsid w:val="007016EF"/>
    <w:rsid w:val="00701788"/>
    <w:rsid w:val="00701878"/>
    <w:rsid w:val="00701F58"/>
    <w:rsid w:val="007026C3"/>
    <w:rsid w:val="00702B0D"/>
    <w:rsid w:val="00702E5A"/>
    <w:rsid w:val="007044BB"/>
    <w:rsid w:val="00704F80"/>
    <w:rsid w:val="0070520A"/>
    <w:rsid w:val="007055FF"/>
    <w:rsid w:val="007058EB"/>
    <w:rsid w:val="00705B75"/>
    <w:rsid w:val="007065E7"/>
    <w:rsid w:val="00706913"/>
    <w:rsid w:val="00706A91"/>
    <w:rsid w:val="00706D00"/>
    <w:rsid w:val="00707528"/>
    <w:rsid w:val="007077B9"/>
    <w:rsid w:val="00707B6A"/>
    <w:rsid w:val="00707D2E"/>
    <w:rsid w:val="00707E61"/>
    <w:rsid w:val="007108BA"/>
    <w:rsid w:val="00710F89"/>
    <w:rsid w:val="00711546"/>
    <w:rsid w:val="00712310"/>
    <w:rsid w:val="00712AD4"/>
    <w:rsid w:val="00712C4A"/>
    <w:rsid w:val="00713680"/>
    <w:rsid w:val="00713DA2"/>
    <w:rsid w:val="00714354"/>
    <w:rsid w:val="00714DE5"/>
    <w:rsid w:val="00715E7D"/>
    <w:rsid w:val="007161D5"/>
    <w:rsid w:val="00716E6D"/>
    <w:rsid w:val="00717037"/>
    <w:rsid w:val="00717171"/>
    <w:rsid w:val="0071770A"/>
    <w:rsid w:val="0071783A"/>
    <w:rsid w:val="00717B90"/>
    <w:rsid w:val="00720793"/>
    <w:rsid w:val="007208D1"/>
    <w:rsid w:val="00720C81"/>
    <w:rsid w:val="00720E29"/>
    <w:rsid w:val="007215A1"/>
    <w:rsid w:val="00721793"/>
    <w:rsid w:val="0072186B"/>
    <w:rsid w:val="00721C56"/>
    <w:rsid w:val="00721D70"/>
    <w:rsid w:val="00722F52"/>
    <w:rsid w:val="00723020"/>
    <w:rsid w:val="00723896"/>
    <w:rsid w:val="00723945"/>
    <w:rsid w:val="00723A5D"/>
    <w:rsid w:val="0072457D"/>
    <w:rsid w:val="00725005"/>
    <w:rsid w:val="007252E8"/>
    <w:rsid w:val="00725668"/>
    <w:rsid w:val="00726309"/>
    <w:rsid w:val="007268EF"/>
    <w:rsid w:val="00726964"/>
    <w:rsid w:val="00727538"/>
    <w:rsid w:val="00727812"/>
    <w:rsid w:val="007279D9"/>
    <w:rsid w:val="00727B35"/>
    <w:rsid w:val="00727B81"/>
    <w:rsid w:val="00727BAB"/>
    <w:rsid w:val="00727D89"/>
    <w:rsid w:val="00727F64"/>
    <w:rsid w:val="0073023E"/>
    <w:rsid w:val="00730386"/>
    <w:rsid w:val="0073041B"/>
    <w:rsid w:val="0073146F"/>
    <w:rsid w:val="00731E1A"/>
    <w:rsid w:val="00731FAC"/>
    <w:rsid w:val="00731FCF"/>
    <w:rsid w:val="007322FB"/>
    <w:rsid w:val="0073280D"/>
    <w:rsid w:val="00733120"/>
    <w:rsid w:val="00733685"/>
    <w:rsid w:val="00733826"/>
    <w:rsid w:val="007342F8"/>
    <w:rsid w:val="0073441B"/>
    <w:rsid w:val="00734760"/>
    <w:rsid w:val="00734BAA"/>
    <w:rsid w:val="00735447"/>
    <w:rsid w:val="007356D3"/>
    <w:rsid w:val="007359C1"/>
    <w:rsid w:val="00736697"/>
    <w:rsid w:val="00736CE8"/>
    <w:rsid w:val="00736E2B"/>
    <w:rsid w:val="007373F3"/>
    <w:rsid w:val="00737900"/>
    <w:rsid w:val="00740849"/>
    <w:rsid w:val="00740CE8"/>
    <w:rsid w:val="007415A0"/>
    <w:rsid w:val="00741716"/>
    <w:rsid w:val="00741B29"/>
    <w:rsid w:val="00741BCF"/>
    <w:rsid w:val="00742718"/>
    <w:rsid w:val="00743DEA"/>
    <w:rsid w:val="00743F77"/>
    <w:rsid w:val="00744BD4"/>
    <w:rsid w:val="007450EA"/>
    <w:rsid w:val="00745C39"/>
    <w:rsid w:val="0074718D"/>
    <w:rsid w:val="00747337"/>
    <w:rsid w:val="0074739E"/>
    <w:rsid w:val="007479BE"/>
    <w:rsid w:val="00747A03"/>
    <w:rsid w:val="00747F6B"/>
    <w:rsid w:val="007509E2"/>
    <w:rsid w:val="00751277"/>
    <w:rsid w:val="00751827"/>
    <w:rsid w:val="00752031"/>
    <w:rsid w:val="007524C4"/>
    <w:rsid w:val="007524CC"/>
    <w:rsid w:val="00752827"/>
    <w:rsid w:val="00752B3A"/>
    <w:rsid w:val="007536E6"/>
    <w:rsid w:val="00753D6D"/>
    <w:rsid w:val="00753DA9"/>
    <w:rsid w:val="007546FD"/>
    <w:rsid w:val="00754CA6"/>
    <w:rsid w:val="00754DAF"/>
    <w:rsid w:val="00754DFA"/>
    <w:rsid w:val="007552FB"/>
    <w:rsid w:val="00755459"/>
    <w:rsid w:val="0075628C"/>
    <w:rsid w:val="007563BC"/>
    <w:rsid w:val="00756500"/>
    <w:rsid w:val="0075669B"/>
    <w:rsid w:val="00756B67"/>
    <w:rsid w:val="00756CAF"/>
    <w:rsid w:val="0075745D"/>
    <w:rsid w:val="00757849"/>
    <w:rsid w:val="00757C9D"/>
    <w:rsid w:val="00760AAF"/>
    <w:rsid w:val="00762312"/>
    <w:rsid w:val="0076255A"/>
    <w:rsid w:val="007634F2"/>
    <w:rsid w:val="0076356E"/>
    <w:rsid w:val="007648F2"/>
    <w:rsid w:val="00764CD2"/>
    <w:rsid w:val="00764D7F"/>
    <w:rsid w:val="00764F0D"/>
    <w:rsid w:val="00764F33"/>
    <w:rsid w:val="007657C9"/>
    <w:rsid w:val="0076618D"/>
    <w:rsid w:val="00766815"/>
    <w:rsid w:val="00766900"/>
    <w:rsid w:val="0076694B"/>
    <w:rsid w:val="00766A73"/>
    <w:rsid w:val="0076788B"/>
    <w:rsid w:val="00770795"/>
    <w:rsid w:val="007707E9"/>
    <w:rsid w:val="007707F3"/>
    <w:rsid w:val="00770D60"/>
    <w:rsid w:val="00771061"/>
    <w:rsid w:val="007712F5"/>
    <w:rsid w:val="00771620"/>
    <w:rsid w:val="0077189E"/>
    <w:rsid w:val="00771913"/>
    <w:rsid w:val="00771C59"/>
    <w:rsid w:val="00771C7E"/>
    <w:rsid w:val="00771D8A"/>
    <w:rsid w:val="00772351"/>
    <w:rsid w:val="0077370C"/>
    <w:rsid w:val="007739BB"/>
    <w:rsid w:val="00773B29"/>
    <w:rsid w:val="00773DD8"/>
    <w:rsid w:val="007743B9"/>
    <w:rsid w:val="00775A90"/>
    <w:rsid w:val="00775A99"/>
    <w:rsid w:val="00775BBC"/>
    <w:rsid w:val="00775CDE"/>
    <w:rsid w:val="00775D54"/>
    <w:rsid w:val="00776756"/>
    <w:rsid w:val="00776A3E"/>
    <w:rsid w:val="0077751C"/>
    <w:rsid w:val="0077780D"/>
    <w:rsid w:val="00777C39"/>
    <w:rsid w:val="00780CFB"/>
    <w:rsid w:val="00780E2F"/>
    <w:rsid w:val="007815EC"/>
    <w:rsid w:val="00781820"/>
    <w:rsid w:val="0078197E"/>
    <w:rsid w:val="007832B4"/>
    <w:rsid w:val="00783890"/>
    <w:rsid w:val="007852ED"/>
    <w:rsid w:val="00785317"/>
    <w:rsid w:val="00785685"/>
    <w:rsid w:val="00785E3C"/>
    <w:rsid w:val="00786C52"/>
    <w:rsid w:val="00786E20"/>
    <w:rsid w:val="00786F4B"/>
    <w:rsid w:val="007876ED"/>
    <w:rsid w:val="00787896"/>
    <w:rsid w:val="00787F75"/>
    <w:rsid w:val="00790291"/>
    <w:rsid w:val="0079099E"/>
    <w:rsid w:val="007909D9"/>
    <w:rsid w:val="00790D6C"/>
    <w:rsid w:val="00790FAF"/>
    <w:rsid w:val="00791277"/>
    <w:rsid w:val="00791519"/>
    <w:rsid w:val="0079160B"/>
    <w:rsid w:val="00792678"/>
    <w:rsid w:val="007926F9"/>
    <w:rsid w:val="0079368B"/>
    <w:rsid w:val="00793894"/>
    <w:rsid w:val="00793D03"/>
    <w:rsid w:val="00793DAC"/>
    <w:rsid w:val="00794B35"/>
    <w:rsid w:val="00794E6D"/>
    <w:rsid w:val="007951A1"/>
    <w:rsid w:val="00795466"/>
    <w:rsid w:val="0079557F"/>
    <w:rsid w:val="007963A0"/>
    <w:rsid w:val="00796D8E"/>
    <w:rsid w:val="00796EE4"/>
    <w:rsid w:val="00797095"/>
    <w:rsid w:val="00797548"/>
    <w:rsid w:val="007978D0"/>
    <w:rsid w:val="007A0523"/>
    <w:rsid w:val="007A05CC"/>
    <w:rsid w:val="007A0B71"/>
    <w:rsid w:val="007A0BF8"/>
    <w:rsid w:val="007A0F99"/>
    <w:rsid w:val="007A176D"/>
    <w:rsid w:val="007A2168"/>
    <w:rsid w:val="007A21EC"/>
    <w:rsid w:val="007A250E"/>
    <w:rsid w:val="007A27A8"/>
    <w:rsid w:val="007A2835"/>
    <w:rsid w:val="007A38C8"/>
    <w:rsid w:val="007A3E45"/>
    <w:rsid w:val="007A4637"/>
    <w:rsid w:val="007A464B"/>
    <w:rsid w:val="007A4715"/>
    <w:rsid w:val="007A546F"/>
    <w:rsid w:val="007A554C"/>
    <w:rsid w:val="007A5CF0"/>
    <w:rsid w:val="007A62B4"/>
    <w:rsid w:val="007A63F4"/>
    <w:rsid w:val="007A6991"/>
    <w:rsid w:val="007A6A17"/>
    <w:rsid w:val="007A71E4"/>
    <w:rsid w:val="007A7278"/>
    <w:rsid w:val="007A7335"/>
    <w:rsid w:val="007A7580"/>
    <w:rsid w:val="007A7DB9"/>
    <w:rsid w:val="007B0146"/>
    <w:rsid w:val="007B0A07"/>
    <w:rsid w:val="007B0DBD"/>
    <w:rsid w:val="007B1689"/>
    <w:rsid w:val="007B17A1"/>
    <w:rsid w:val="007B18F5"/>
    <w:rsid w:val="007B2524"/>
    <w:rsid w:val="007B2862"/>
    <w:rsid w:val="007B3004"/>
    <w:rsid w:val="007B3094"/>
    <w:rsid w:val="007B330E"/>
    <w:rsid w:val="007B38F5"/>
    <w:rsid w:val="007B4493"/>
    <w:rsid w:val="007B4F39"/>
    <w:rsid w:val="007B5802"/>
    <w:rsid w:val="007B595D"/>
    <w:rsid w:val="007B64AE"/>
    <w:rsid w:val="007B64C7"/>
    <w:rsid w:val="007B6ECD"/>
    <w:rsid w:val="007B6FD6"/>
    <w:rsid w:val="007B7C06"/>
    <w:rsid w:val="007B7CFE"/>
    <w:rsid w:val="007B7F86"/>
    <w:rsid w:val="007C011C"/>
    <w:rsid w:val="007C0981"/>
    <w:rsid w:val="007C0C05"/>
    <w:rsid w:val="007C1310"/>
    <w:rsid w:val="007C13A0"/>
    <w:rsid w:val="007C1639"/>
    <w:rsid w:val="007C1F51"/>
    <w:rsid w:val="007C1FD6"/>
    <w:rsid w:val="007C2423"/>
    <w:rsid w:val="007C2F64"/>
    <w:rsid w:val="007C34B9"/>
    <w:rsid w:val="007C38A7"/>
    <w:rsid w:val="007C3C5C"/>
    <w:rsid w:val="007C48E5"/>
    <w:rsid w:val="007C4C03"/>
    <w:rsid w:val="007C4CDA"/>
    <w:rsid w:val="007C5070"/>
    <w:rsid w:val="007C55D3"/>
    <w:rsid w:val="007C610B"/>
    <w:rsid w:val="007C6577"/>
    <w:rsid w:val="007C6DA1"/>
    <w:rsid w:val="007C6F21"/>
    <w:rsid w:val="007C713C"/>
    <w:rsid w:val="007C71D9"/>
    <w:rsid w:val="007C7822"/>
    <w:rsid w:val="007C7CB0"/>
    <w:rsid w:val="007D04B5"/>
    <w:rsid w:val="007D05CD"/>
    <w:rsid w:val="007D05EE"/>
    <w:rsid w:val="007D122B"/>
    <w:rsid w:val="007D146D"/>
    <w:rsid w:val="007D1A73"/>
    <w:rsid w:val="007D1B2A"/>
    <w:rsid w:val="007D1C62"/>
    <w:rsid w:val="007D1C75"/>
    <w:rsid w:val="007D1ED7"/>
    <w:rsid w:val="007D1F89"/>
    <w:rsid w:val="007D1FCE"/>
    <w:rsid w:val="007D323B"/>
    <w:rsid w:val="007D34FD"/>
    <w:rsid w:val="007D37B4"/>
    <w:rsid w:val="007D39C6"/>
    <w:rsid w:val="007D3ECF"/>
    <w:rsid w:val="007D41C7"/>
    <w:rsid w:val="007D47ED"/>
    <w:rsid w:val="007D5097"/>
    <w:rsid w:val="007D5235"/>
    <w:rsid w:val="007D545A"/>
    <w:rsid w:val="007D566B"/>
    <w:rsid w:val="007D5BC3"/>
    <w:rsid w:val="007D62F0"/>
    <w:rsid w:val="007D6A55"/>
    <w:rsid w:val="007D6C0F"/>
    <w:rsid w:val="007D7BD1"/>
    <w:rsid w:val="007E0386"/>
    <w:rsid w:val="007E0758"/>
    <w:rsid w:val="007E0DA5"/>
    <w:rsid w:val="007E112F"/>
    <w:rsid w:val="007E1694"/>
    <w:rsid w:val="007E1BBB"/>
    <w:rsid w:val="007E1E0B"/>
    <w:rsid w:val="007E2A54"/>
    <w:rsid w:val="007E30D6"/>
    <w:rsid w:val="007E3112"/>
    <w:rsid w:val="007E4204"/>
    <w:rsid w:val="007E4443"/>
    <w:rsid w:val="007E4AB3"/>
    <w:rsid w:val="007E5653"/>
    <w:rsid w:val="007E5822"/>
    <w:rsid w:val="007E5AA9"/>
    <w:rsid w:val="007E5DAB"/>
    <w:rsid w:val="007E5DAF"/>
    <w:rsid w:val="007E6316"/>
    <w:rsid w:val="007E677E"/>
    <w:rsid w:val="007E6BC7"/>
    <w:rsid w:val="007E70A3"/>
    <w:rsid w:val="007E7356"/>
    <w:rsid w:val="007E7658"/>
    <w:rsid w:val="007E78F3"/>
    <w:rsid w:val="007F09B7"/>
    <w:rsid w:val="007F09EC"/>
    <w:rsid w:val="007F0D8F"/>
    <w:rsid w:val="007F1347"/>
    <w:rsid w:val="007F1402"/>
    <w:rsid w:val="007F1589"/>
    <w:rsid w:val="007F160C"/>
    <w:rsid w:val="007F2914"/>
    <w:rsid w:val="007F2A26"/>
    <w:rsid w:val="007F2D76"/>
    <w:rsid w:val="007F34F4"/>
    <w:rsid w:val="007F376C"/>
    <w:rsid w:val="007F3DA9"/>
    <w:rsid w:val="007F3F31"/>
    <w:rsid w:val="007F40C7"/>
    <w:rsid w:val="007F4ABF"/>
    <w:rsid w:val="007F5147"/>
    <w:rsid w:val="007F5241"/>
    <w:rsid w:val="007F575B"/>
    <w:rsid w:val="007F631A"/>
    <w:rsid w:val="007F63A2"/>
    <w:rsid w:val="007F666C"/>
    <w:rsid w:val="007F6EF8"/>
    <w:rsid w:val="007F72AD"/>
    <w:rsid w:val="007F73C7"/>
    <w:rsid w:val="007F7693"/>
    <w:rsid w:val="00800526"/>
    <w:rsid w:val="00800B34"/>
    <w:rsid w:val="00800FF3"/>
    <w:rsid w:val="00801A6E"/>
    <w:rsid w:val="0080215F"/>
    <w:rsid w:val="008027C5"/>
    <w:rsid w:val="00802A77"/>
    <w:rsid w:val="00803036"/>
    <w:rsid w:val="008033E8"/>
    <w:rsid w:val="008034EA"/>
    <w:rsid w:val="00803631"/>
    <w:rsid w:val="00803794"/>
    <w:rsid w:val="008038C7"/>
    <w:rsid w:val="008045EB"/>
    <w:rsid w:val="00804606"/>
    <w:rsid w:val="00804739"/>
    <w:rsid w:val="00804826"/>
    <w:rsid w:val="00804E70"/>
    <w:rsid w:val="00805A1B"/>
    <w:rsid w:val="0080632A"/>
    <w:rsid w:val="008067B9"/>
    <w:rsid w:val="00807371"/>
    <w:rsid w:val="00807773"/>
    <w:rsid w:val="008077B3"/>
    <w:rsid w:val="00807B50"/>
    <w:rsid w:val="00810140"/>
    <w:rsid w:val="00810830"/>
    <w:rsid w:val="00810D4B"/>
    <w:rsid w:val="0081149E"/>
    <w:rsid w:val="0081194C"/>
    <w:rsid w:val="00811F66"/>
    <w:rsid w:val="00811F8B"/>
    <w:rsid w:val="00812B96"/>
    <w:rsid w:val="008132BF"/>
    <w:rsid w:val="0081336C"/>
    <w:rsid w:val="0081382D"/>
    <w:rsid w:val="00813D5F"/>
    <w:rsid w:val="00814149"/>
    <w:rsid w:val="008141A6"/>
    <w:rsid w:val="00814EA3"/>
    <w:rsid w:val="00815515"/>
    <w:rsid w:val="008159A2"/>
    <w:rsid w:val="0081626F"/>
    <w:rsid w:val="0081661D"/>
    <w:rsid w:val="00817206"/>
    <w:rsid w:val="00817419"/>
    <w:rsid w:val="0081772B"/>
    <w:rsid w:val="00817C67"/>
    <w:rsid w:val="0082044A"/>
    <w:rsid w:val="00820764"/>
    <w:rsid w:val="0082099A"/>
    <w:rsid w:val="00820C6B"/>
    <w:rsid w:val="00820FE6"/>
    <w:rsid w:val="00821C77"/>
    <w:rsid w:val="00821F19"/>
    <w:rsid w:val="008221CE"/>
    <w:rsid w:val="008222A4"/>
    <w:rsid w:val="00822DC3"/>
    <w:rsid w:val="00822E8F"/>
    <w:rsid w:val="00823384"/>
    <w:rsid w:val="0082364C"/>
    <w:rsid w:val="008237B8"/>
    <w:rsid w:val="008240AB"/>
    <w:rsid w:val="00824280"/>
    <w:rsid w:val="00824393"/>
    <w:rsid w:val="00824638"/>
    <w:rsid w:val="0082502A"/>
    <w:rsid w:val="008250C5"/>
    <w:rsid w:val="008251F7"/>
    <w:rsid w:val="008253F3"/>
    <w:rsid w:val="00825F10"/>
    <w:rsid w:val="0082645D"/>
    <w:rsid w:val="00826A45"/>
    <w:rsid w:val="00826C29"/>
    <w:rsid w:val="00826FAA"/>
    <w:rsid w:val="00827560"/>
    <w:rsid w:val="00827614"/>
    <w:rsid w:val="00827ACC"/>
    <w:rsid w:val="00827F1D"/>
    <w:rsid w:val="008301E8"/>
    <w:rsid w:val="0083078A"/>
    <w:rsid w:val="0083090D"/>
    <w:rsid w:val="00831575"/>
    <w:rsid w:val="0083157F"/>
    <w:rsid w:val="0083158F"/>
    <w:rsid w:val="00831742"/>
    <w:rsid w:val="00831840"/>
    <w:rsid w:val="00831D9E"/>
    <w:rsid w:val="00831F4F"/>
    <w:rsid w:val="0083266B"/>
    <w:rsid w:val="00832840"/>
    <w:rsid w:val="0083329C"/>
    <w:rsid w:val="008334E9"/>
    <w:rsid w:val="00833954"/>
    <w:rsid w:val="00833F7C"/>
    <w:rsid w:val="00834221"/>
    <w:rsid w:val="00834279"/>
    <w:rsid w:val="00834374"/>
    <w:rsid w:val="00834835"/>
    <w:rsid w:val="0083573E"/>
    <w:rsid w:val="008359DD"/>
    <w:rsid w:val="00835AE2"/>
    <w:rsid w:val="008361E2"/>
    <w:rsid w:val="0083620A"/>
    <w:rsid w:val="008362D6"/>
    <w:rsid w:val="00837019"/>
    <w:rsid w:val="00840AE6"/>
    <w:rsid w:val="00840BF5"/>
    <w:rsid w:val="00840FE1"/>
    <w:rsid w:val="00841862"/>
    <w:rsid w:val="008418F1"/>
    <w:rsid w:val="00842329"/>
    <w:rsid w:val="0084290D"/>
    <w:rsid w:val="008429F4"/>
    <w:rsid w:val="00842CA1"/>
    <w:rsid w:val="00842DA7"/>
    <w:rsid w:val="00844286"/>
    <w:rsid w:val="00844A06"/>
    <w:rsid w:val="00844F6D"/>
    <w:rsid w:val="00845022"/>
    <w:rsid w:val="0084593C"/>
    <w:rsid w:val="00845E60"/>
    <w:rsid w:val="00846312"/>
    <w:rsid w:val="00846B58"/>
    <w:rsid w:val="00846BDD"/>
    <w:rsid w:val="00846E6F"/>
    <w:rsid w:val="00846ED4"/>
    <w:rsid w:val="0084744D"/>
    <w:rsid w:val="008474FE"/>
    <w:rsid w:val="008476C4"/>
    <w:rsid w:val="00847771"/>
    <w:rsid w:val="00847A6B"/>
    <w:rsid w:val="00850314"/>
    <w:rsid w:val="0085139B"/>
    <w:rsid w:val="00851CD6"/>
    <w:rsid w:val="00851FE1"/>
    <w:rsid w:val="00852115"/>
    <w:rsid w:val="008528E3"/>
    <w:rsid w:val="00852987"/>
    <w:rsid w:val="00852F97"/>
    <w:rsid w:val="008533AC"/>
    <w:rsid w:val="00853524"/>
    <w:rsid w:val="008535FE"/>
    <w:rsid w:val="0085381E"/>
    <w:rsid w:val="008538EF"/>
    <w:rsid w:val="00853F67"/>
    <w:rsid w:val="008543BC"/>
    <w:rsid w:val="008543CD"/>
    <w:rsid w:val="0085480F"/>
    <w:rsid w:val="00855490"/>
    <w:rsid w:val="0085572B"/>
    <w:rsid w:val="008558E9"/>
    <w:rsid w:val="00855CDA"/>
    <w:rsid w:val="00855D23"/>
    <w:rsid w:val="00855D32"/>
    <w:rsid w:val="00855F9C"/>
    <w:rsid w:val="008562F0"/>
    <w:rsid w:val="0085660A"/>
    <w:rsid w:val="00856661"/>
    <w:rsid w:val="008566AD"/>
    <w:rsid w:val="0085700E"/>
    <w:rsid w:val="00857453"/>
    <w:rsid w:val="00857B0B"/>
    <w:rsid w:val="00857D7F"/>
    <w:rsid w:val="0086003A"/>
    <w:rsid w:val="008603BA"/>
    <w:rsid w:val="008603D6"/>
    <w:rsid w:val="00860469"/>
    <w:rsid w:val="00860950"/>
    <w:rsid w:val="008609C3"/>
    <w:rsid w:val="00860C3D"/>
    <w:rsid w:val="00861234"/>
    <w:rsid w:val="008621A8"/>
    <w:rsid w:val="00862993"/>
    <w:rsid w:val="00863F65"/>
    <w:rsid w:val="00864621"/>
    <w:rsid w:val="00864995"/>
    <w:rsid w:val="00864ACE"/>
    <w:rsid w:val="0086544A"/>
    <w:rsid w:val="0086544C"/>
    <w:rsid w:val="00866211"/>
    <w:rsid w:val="00866608"/>
    <w:rsid w:val="008669E9"/>
    <w:rsid w:val="00866F6E"/>
    <w:rsid w:val="008671C7"/>
    <w:rsid w:val="00867777"/>
    <w:rsid w:val="00867D75"/>
    <w:rsid w:val="00867E2E"/>
    <w:rsid w:val="008703B6"/>
    <w:rsid w:val="00871358"/>
    <w:rsid w:val="008717A2"/>
    <w:rsid w:val="00871FA3"/>
    <w:rsid w:val="00872579"/>
    <w:rsid w:val="008734A8"/>
    <w:rsid w:val="00873F5B"/>
    <w:rsid w:val="008744C7"/>
    <w:rsid w:val="00874806"/>
    <w:rsid w:val="00875323"/>
    <w:rsid w:val="00875B0B"/>
    <w:rsid w:val="00875C9D"/>
    <w:rsid w:val="00876369"/>
    <w:rsid w:val="008764E4"/>
    <w:rsid w:val="008765BF"/>
    <w:rsid w:val="0087661C"/>
    <w:rsid w:val="00876C4A"/>
    <w:rsid w:val="00876F43"/>
    <w:rsid w:val="00877143"/>
    <w:rsid w:val="008773A6"/>
    <w:rsid w:val="00877872"/>
    <w:rsid w:val="00877CC4"/>
    <w:rsid w:val="008801B4"/>
    <w:rsid w:val="00880A3E"/>
    <w:rsid w:val="00880FDF"/>
    <w:rsid w:val="008811EC"/>
    <w:rsid w:val="00881DDA"/>
    <w:rsid w:val="0088265B"/>
    <w:rsid w:val="00882FC5"/>
    <w:rsid w:val="0088304C"/>
    <w:rsid w:val="0088318C"/>
    <w:rsid w:val="0088367B"/>
    <w:rsid w:val="00883B3F"/>
    <w:rsid w:val="008844BF"/>
    <w:rsid w:val="00884A98"/>
    <w:rsid w:val="00884EB0"/>
    <w:rsid w:val="00885285"/>
    <w:rsid w:val="00885331"/>
    <w:rsid w:val="00886F03"/>
    <w:rsid w:val="00887039"/>
    <w:rsid w:val="008870D4"/>
    <w:rsid w:val="008871B3"/>
    <w:rsid w:val="00887513"/>
    <w:rsid w:val="008875F6"/>
    <w:rsid w:val="00887F60"/>
    <w:rsid w:val="008901AB"/>
    <w:rsid w:val="00890482"/>
    <w:rsid w:val="008910F4"/>
    <w:rsid w:val="0089147B"/>
    <w:rsid w:val="008914B0"/>
    <w:rsid w:val="008918E5"/>
    <w:rsid w:val="00891B15"/>
    <w:rsid w:val="00892E9E"/>
    <w:rsid w:val="00892EC2"/>
    <w:rsid w:val="00893A62"/>
    <w:rsid w:val="00893D62"/>
    <w:rsid w:val="0089407D"/>
    <w:rsid w:val="008940A3"/>
    <w:rsid w:val="00894307"/>
    <w:rsid w:val="0089519F"/>
    <w:rsid w:val="008956BF"/>
    <w:rsid w:val="008958FE"/>
    <w:rsid w:val="00895961"/>
    <w:rsid w:val="00895B10"/>
    <w:rsid w:val="00895BD7"/>
    <w:rsid w:val="00896329"/>
    <w:rsid w:val="0089718F"/>
    <w:rsid w:val="008976C8"/>
    <w:rsid w:val="008978B8"/>
    <w:rsid w:val="00897CFE"/>
    <w:rsid w:val="008A0EED"/>
    <w:rsid w:val="008A121F"/>
    <w:rsid w:val="008A193F"/>
    <w:rsid w:val="008A1E6D"/>
    <w:rsid w:val="008A1EF2"/>
    <w:rsid w:val="008A1FA8"/>
    <w:rsid w:val="008A218E"/>
    <w:rsid w:val="008A310B"/>
    <w:rsid w:val="008A344C"/>
    <w:rsid w:val="008A36F7"/>
    <w:rsid w:val="008A3897"/>
    <w:rsid w:val="008A3B9F"/>
    <w:rsid w:val="008A3F7E"/>
    <w:rsid w:val="008A47B2"/>
    <w:rsid w:val="008A545A"/>
    <w:rsid w:val="008A5A57"/>
    <w:rsid w:val="008A5C95"/>
    <w:rsid w:val="008A6395"/>
    <w:rsid w:val="008A66F8"/>
    <w:rsid w:val="008A6C33"/>
    <w:rsid w:val="008A7621"/>
    <w:rsid w:val="008A790B"/>
    <w:rsid w:val="008A79B6"/>
    <w:rsid w:val="008B11CC"/>
    <w:rsid w:val="008B1530"/>
    <w:rsid w:val="008B1B6A"/>
    <w:rsid w:val="008B2573"/>
    <w:rsid w:val="008B2A7D"/>
    <w:rsid w:val="008B2E60"/>
    <w:rsid w:val="008B3F7B"/>
    <w:rsid w:val="008B424D"/>
    <w:rsid w:val="008B4C8D"/>
    <w:rsid w:val="008B5025"/>
    <w:rsid w:val="008B53A3"/>
    <w:rsid w:val="008B5B2F"/>
    <w:rsid w:val="008B6010"/>
    <w:rsid w:val="008B605C"/>
    <w:rsid w:val="008B67DB"/>
    <w:rsid w:val="008B68C4"/>
    <w:rsid w:val="008B765F"/>
    <w:rsid w:val="008B7A5F"/>
    <w:rsid w:val="008C065A"/>
    <w:rsid w:val="008C0AED"/>
    <w:rsid w:val="008C11DA"/>
    <w:rsid w:val="008C13AA"/>
    <w:rsid w:val="008C1A23"/>
    <w:rsid w:val="008C1C7F"/>
    <w:rsid w:val="008C2B63"/>
    <w:rsid w:val="008C2CCA"/>
    <w:rsid w:val="008C385B"/>
    <w:rsid w:val="008C5193"/>
    <w:rsid w:val="008C546F"/>
    <w:rsid w:val="008C59CA"/>
    <w:rsid w:val="008C6801"/>
    <w:rsid w:val="008C6DB1"/>
    <w:rsid w:val="008C71D5"/>
    <w:rsid w:val="008C7386"/>
    <w:rsid w:val="008D033A"/>
    <w:rsid w:val="008D0CFC"/>
    <w:rsid w:val="008D0D5A"/>
    <w:rsid w:val="008D114D"/>
    <w:rsid w:val="008D1AE1"/>
    <w:rsid w:val="008D1E6E"/>
    <w:rsid w:val="008D20D1"/>
    <w:rsid w:val="008D2242"/>
    <w:rsid w:val="008D244F"/>
    <w:rsid w:val="008D2A3A"/>
    <w:rsid w:val="008D30F7"/>
    <w:rsid w:val="008D3132"/>
    <w:rsid w:val="008D32B2"/>
    <w:rsid w:val="008D3BE0"/>
    <w:rsid w:val="008D4764"/>
    <w:rsid w:val="008D4777"/>
    <w:rsid w:val="008D4BC6"/>
    <w:rsid w:val="008D4C33"/>
    <w:rsid w:val="008D5FC2"/>
    <w:rsid w:val="008D6371"/>
    <w:rsid w:val="008D68A8"/>
    <w:rsid w:val="008D6B5A"/>
    <w:rsid w:val="008D6C79"/>
    <w:rsid w:val="008D6D80"/>
    <w:rsid w:val="008D74B9"/>
    <w:rsid w:val="008E18AB"/>
    <w:rsid w:val="008E2329"/>
    <w:rsid w:val="008E26BF"/>
    <w:rsid w:val="008E389B"/>
    <w:rsid w:val="008E3941"/>
    <w:rsid w:val="008E50F3"/>
    <w:rsid w:val="008E50F4"/>
    <w:rsid w:val="008E521B"/>
    <w:rsid w:val="008E6364"/>
    <w:rsid w:val="008E6641"/>
    <w:rsid w:val="008E668F"/>
    <w:rsid w:val="008E6BA2"/>
    <w:rsid w:val="008E6DAA"/>
    <w:rsid w:val="008E6EB5"/>
    <w:rsid w:val="008E70FC"/>
    <w:rsid w:val="008E7888"/>
    <w:rsid w:val="008E7A50"/>
    <w:rsid w:val="008F065B"/>
    <w:rsid w:val="008F0FFD"/>
    <w:rsid w:val="008F1B35"/>
    <w:rsid w:val="008F2013"/>
    <w:rsid w:val="008F2B91"/>
    <w:rsid w:val="008F2BBA"/>
    <w:rsid w:val="008F2DA6"/>
    <w:rsid w:val="008F3DFC"/>
    <w:rsid w:val="008F42C0"/>
    <w:rsid w:val="008F5846"/>
    <w:rsid w:val="008F5E43"/>
    <w:rsid w:val="008F5F76"/>
    <w:rsid w:val="008F6012"/>
    <w:rsid w:val="008F6508"/>
    <w:rsid w:val="008F6A53"/>
    <w:rsid w:val="008F7263"/>
    <w:rsid w:val="008F7999"/>
    <w:rsid w:val="008F7D65"/>
    <w:rsid w:val="008F7DB1"/>
    <w:rsid w:val="009001CD"/>
    <w:rsid w:val="00901170"/>
    <w:rsid w:val="00901310"/>
    <w:rsid w:val="0090145F"/>
    <w:rsid w:val="00901605"/>
    <w:rsid w:val="00901AC0"/>
    <w:rsid w:val="00901DB4"/>
    <w:rsid w:val="00902283"/>
    <w:rsid w:val="00902501"/>
    <w:rsid w:val="00902696"/>
    <w:rsid w:val="00903452"/>
    <w:rsid w:val="00904692"/>
    <w:rsid w:val="00904EB9"/>
    <w:rsid w:val="00905964"/>
    <w:rsid w:val="009061CD"/>
    <w:rsid w:val="00906896"/>
    <w:rsid w:val="00906D9C"/>
    <w:rsid w:val="00906F62"/>
    <w:rsid w:val="009076F6"/>
    <w:rsid w:val="00907A24"/>
    <w:rsid w:val="00907AB0"/>
    <w:rsid w:val="00907E3C"/>
    <w:rsid w:val="00910288"/>
    <w:rsid w:val="00910374"/>
    <w:rsid w:val="00910458"/>
    <w:rsid w:val="00910FBD"/>
    <w:rsid w:val="00911545"/>
    <w:rsid w:val="00911BCF"/>
    <w:rsid w:val="00911F6D"/>
    <w:rsid w:val="009123AA"/>
    <w:rsid w:val="00912451"/>
    <w:rsid w:val="00913024"/>
    <w:rsid w:val="0091373F"/>
    <w:rsid w:val="00913B0A"/>
    <w:rsid w:val="00914080"/>
    <w:rsid w:val="00914FC9"/>
    <w:rsid w:val="009152A9"/>
    <w:rsid w:val="00915B83"/>
    <w:rsid w:val="00915C3D"/>
    <w:rsid w:val="00915F3E"/>
    <w:rsid w:val="0091610F"/>
    <w:rsid w:val="0091643F"/>
    <w:rsid w:val="00916469"/>
    <w:rsid w:val="009167BB"/>
    <w:rsid w:val="00916CCF"/>
    <w:rsid w:val="00917511"/>
    <w:rsid w:val="00917CB8"/>
    <w:rsid w:val="00920163"/>
    <w:rsid w:val="00920AD3"/>
    <w:rsid w:val="00920BE4"/>
    <w:rsid w:val="00920F0F"/>
    <w:rsid w:val="00921275"/>
    <w:rsid w:val="00921A6F"/>
    <w:rsid w:val="00921C7A"/>
    <w:rsid w:val="00921E20"/>
    <w:rsid w:val="00921FE8"/>
    <w:rsid w:val="0092236C"/>
    <w:rsid w:val="009225A3"/>
    <w:rsid w:val="009226E1"/>
    <w:rsid w:val="00922740"/>
    <w:rsid w:val="0092281E"/>
    <w:rsid w:val="00922BEC"/>
    <w:rsid w:val="00922BFB"/>
    <w:rsid w:val="00922EF2"/>
    <w:rsid w:val="00924516"/>
    <w:rsid w:val="0092452D"/>
    <w:rsid w:val="00924A74"/>
    <w:rsid w:val="00924B6E"/>
    <w:rsid w:val="00924DA2"/>
    <w:rsid w:val="00924E2A"/>
    <w:rsid w:val="009251F4"/>
    <w:rsid w:val="00925663"/>
    <w:rsid w:val="0092637F"/>
    <w:rsid w:val="00927775"/>
    <w:rsid w:val="00927F2B"/>
    <w:rsid w:val="00930285"/>
    <w:rsid w:val="009302A3"/>
    <w:rsid w:val="00931761"/>
    <w:rsid w:val="00931B18"/>
    <w:rsid w:val="00931C80"/>
    <w:rsid w:val="00931F2F"/>
    <w:rsid w:val="00932053"/>
    <w:rsid w:val="00932304"/>
    <w:rsid w:val="0093245D"/>
    <w:rsid w:val="00932503"/>
    <w:rsid w:val="0093270E"/>
    <w:rsid w:val="00932852"/>
    <w:rsid w:val="00933741"/>
    <w:rsid w:val="00934194"/>
    <w:rsid w:val="00934237"/>
    <w:rsid w:val="00934582"/>
    <w:rsid w:val="00934830"/>
    <w:rsid w:val="009349AC"/>
    <w:rsid w:val="00934AAE"/>
    <w:rsid w:val="00934D28"/>
    <w:rsid w:val="0093638B"/>
    <w:rsid w:val="00937436"/>
    <w:rsid w:val="00937868"/>
    <w:rsid w:val="0094031F"/>
    <w:rsid w:val="0094128D"/>
    <w:rsid w:val="009417CF"/>
    <w:rsid w:val="009418F4"/>
    <w:rsid w:val="009419E3"/>
    <w:rsid w:val="0094202E"/>
    <w:rsid w:val="0094294E"/>
    <w:rsid w:val="00942F7E"/>
    <w:rsid w:val="00943158"/>
    <w:rsid w:val="009435C6"/>
    <w:rsid w:val="009436EF"/>
    <w:rsid w:val="0094389F"/>
    <w:rsid w:val="009439AA"/>
    <w:rsid w:val="00943D3E"/>
    <w:rsid w:val="00943DDF"/>
    <w:rsid w:val="00944251"/>
    <w:rsid w:val="00944EBF"/>
    <w:rsid w:val="00944F52"/>
    <w:rsid w:val="00945033"/>
    <w:rsid w:val="009468EC"/>
    <w:rsid w:val="009470D7"/>
    <w:rsid w:val="00947267"/>
    <w:rsid w:val="009475EB"/>
    <w:rsid w:val="00947826"/>
    <w:rsid w:val="00947CEA"/>
    <w:rsid w:val="00947F29"/>
    <w:rsid w:val="00950050"/>
    <w:rsid w:val="00950B3E"/>
    <w:rsid w:val="0095167E"/>
    <w:rsid w:val="009519C9"/>
    <w:rsid w:val="009520A3"/>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170"/>
    <w:rsid w:val="00956B50"/>
    <w:rsid w:val="00956EA3"/>
    <w:rsid w:val="00956FF4"/>
    <w:rsid w:val="00957E34"/>
    <w:rsid w:val="0096060B"/>
    <w:rsid w:val="00960653"/>
    <w:rsid w:val="00960939"/>
    <w:rsid w:val="00961E4F"/>
    <w:rsid w:val="00962018"/>
    <w:rsid w:val="00962489"/>
    <w:rsid w:val="00962626"/>
    <w:rsid w:val="00962763"/>
    <w:rsid w:val="00962FA9"/>
    <w:rsid w:val="00963463"/>
    <w:rsid w:val="00963733"/>
    <w:rsid w:val="00963A82"/>
    <w:rsid w:val="00963A97"/>
    <w:rsid w:val="00964D6D"/>
    <w:rsid w:val="00964EF1"/>
    <w:rsid w:val="00965211"/>
    <w:rsid w:val="00965AF4"/>
    <w:rsid w:val="00966A31"/>
    <w:rsid w:val="00966AB8"/>
    <w:rsid w:val="00966AE3"/>
    <w:rsid w:val="009670B0"/>
    <w:rsid w:val="0096778C"/>
    <w:rsid w:val="00967E8A"/>
    <w:rsid w:val="00967FD5"/>
    <w:rsid w:val="0097007E"/>
    <w:rsid w:val="00970299"/>
    <w:rsid w:val="0097049C"/>
    <w:rsid w:val="00970A28"/>
    <w:rsid w:val="00970BED"/>
    <w:rsid w:val="00970F8B"/>
    <w:rsid w:val="009712A8"/>
    <w:rsid w:val="009713FB"/>
    <w:rsid w:val="0097150C"/>
    <w:rsid w:val="0097241F"/>
    <w:rsid w:val="0097275B"/>
    <w:rsid w:val="00972CCF"/>
    <w:rsid w:val="00973208"/>
    <w:rsid w:val="009732D8"/>
    <w:rsid w:val="00974155"/>
    <w:rsid w:val="009748E0"/>
    <w:rsid w:val="009748E1"/>
    <w:rsid w:val="009763CC"/>
    <w:rsid w:val="00976A1D"/>
    <w:rsid w:val="00976CB9"/>
    <w:rsid w:val="00976F34"/>
    <w:rsid w:val="00977299"/>
    <w:rsid w:val="00977338"/>
    <w:rsid w:val="00977725"/>
    <w:rsid w:val="00977E4F"/>
    <w:rsid w:val="00980114"/>
    <w:rsid w:val="00980741"/>
    <w:rsid w:val="00980EEA"/>
    <w:rsid w:val="00981E07"/>
    <w:rsid w:val="00981F4E"/>
    <w:rsid w:val="00982091"/>
    <w:rsid w:val="009823AF"/>
    <w:rsid w:val="009826A7"/>
    <w:rsid w:val="00982FA5"/>
    <w:rsid w:val="00983072"/>
    <w:rsid w:val="0098321F"/>
    <w:rsid w:val="0098344E"/>
    <w:rsid w:val="009834CB"/>
    <w:rsid w:val="0098358A"/>
    <w:rsid w:val="0098436C"/>
    <w:rsid w:val="00984436"/>
    <w:rsid w:val="0098448D"/>
    <w:rsid w:val="0098485A"/>
    <w:rsid w:val="00984DFD"/>
    <w:rsid w:val="00985D9C"/>
    <w:rsid w:val="009860FF"/>
    <w:rsid w:val="0098763D"/>
    <w:rsid w:val="00990236"/>
    <w:rsid w:val="00990693"/>
    <w:rsid w:val="009915B2"/>
    <w:rsid w:val="00991D09"/>
    <w:rsid w:val="00991D49"/>
    <w:rsid w:val="00991D57"/>
    <w:rsid w:val="00991FA5"/>
    <w:rsid w:val="0099268E"/>
    <w:rsid w:val="00992C35"/>
    <w:rsid w:val="00992F83"/>
    <w:rsid w:val="00994115"/>
    <w:rsid w:val="00994589"/>
    <w:rsid w:val="009951E1"/>
    <w:rsid w:val="00995262"/>
    <w:rsid w:val="009959B3"/>
    <w:rsid w:val="009963C6"/>
    <w:rsid w:val="009963C7"/>
    <w:rsid w:val="00996979"/>
    <w:rsid w:val="00996F39"/>
    <w:rsid w:val="00997549"/>
    <w:rsid w:val="00997AFE"/>
    <w:rsid w:val="00997CCF"/>
    <w:rsid w:val="009A0103"/>
    <w:rsid w:val="009A0251"/>
    <w:rsid w:val="009A0363"/>
    <w:rsid w:val="009A0A36"/>
    <w:rsid w:val="009A198C"/>
    <w:rsid w:val="009A1B3A"/>
    <w:rsid w:val="009A22C6"/>
    <w:rsid w:val="009A2434"/>
    <w:rsid w:val="009A287B"/>
    <w:rsid w:val="009A2A62"/>
    <w:rsid w:val="009A30DA"/>
    <w:rsid w:val="009A32B8"/>
    <w:rsid w:val="009A341C"/>
    <w:rsid w:val="009A3646"/>
    <w:rsid w:val="009A41DF"/>
    <w:rsid w:val="009A4B64"/>
    <w:rsid w:val="009A6493"/>
    <w:rsid w:val="009A6F98"/>
    <w:rsid w:val="009A735E"/>
    <w:rsid w:val="009A73C9"/>
    <w:rsid w:val="009A753A"/>
    <w:rsid w:val="009A799C"/>
    <w:rsid w:val="009A7FD1"/>
    <w:rsid w:val="009B0A42"/>
    <w:rsid w:val="009B0BCE"/>
    <w:rsid w:val="009B1B5E"/>
    <w:rsid w:val="009B28C1"/>
    <w:rsid w:val="009B3142"/>
    <w:rsid w:val="009B315B"/>
    <w:rsid w:val="009B3221"/>
    <w:rsid w:val="009B3B68"/>
    <w:rsid w:val="009B3DB6"/>
    <w:rsid w:val="009B3E60"/>
    <w:rsid w:val="009B4456"/>
    <w:rsid w:val="009B447B"/>
    <w:rsid w:val="009B46E5"/>
    <w:rsid w:val="009B550D"/>
    <w:rsid w:val="009B5CFC"/>
    <w:rsid w:val="009B6092"/>
    <w:rsid w:val="009B6217"/>
    <w:rsid w:val="009B66F5"/>
    <w:rsid w:val="009B6FFD"/>
    <w:rsid w:val="009B7091"/>
    <w:rsid w:val="009B7B23"/>
    <w:rsid w:val="009C08B5"/>
    <w:rsid w:val="009C0C9A"/>
    <w:rsid w:val="009C1351"/>
    <w:rsid w:val="009C1963"/>
    <w:rsid w:val="009C1973"/>
    <w:rsid w:val="009C1CD5"/>
    <w:rsid w:val="009C3165"/>
    <w:rsid w:val="009C3226"/>
    <w:rsid w:val="009C362C"/>
    <w:rsid w:val="009C3AE8"/>
    <w:rsid w:val="009C3DF6"/>
    <w:rsid w:val="009C3E90"/>
    <w:rsid w:val="009C3EE0"/>
    <w:rsid w:val="009C43B2"/>
    <w:rsid w:val="009C4A93"/>
    <w:rsid w:val="009C526E"/>
    <w:rsid w:val="009C5677"/>
    <w:rsid w:val="009C5C18"/>
    <w:rsid w:val="009C613C"/>
    <w:rsid w:val="009C6227"/>
    <w:rsid w:val="009C6436"/>
    <w:rsid w:val="009C68FE"/>
    <w:rsid w:val="009C696B"/>
    <w:rsid w:val="009C7576"/>
    <w:rsid w:val="009C7D3C"/>
    <w:rsid w:val="009C7E88"/>
    <w:rsid w:val="009D0077"/>
    <w:rsid w:val="009D0D56"/>
    <w:rsid w:val="009D1341"/>
    <w:rsid w:val="009D1415"/>
    <w:rsid w:val="009D1499"/>
    <w:rsid w:val="009D1F0E"/>
    <w:rsid w:val="009D2827"/>
    <w:rsid w:val="009D285D"/>
    <w:rsid w:val="009D2C51"/>
    <w:rsid w:val="009D301B"/>
    <w:rsid w:val="009D32BF"/>
    <w:rsid w:val="009D3AE7"/>
    <w:rsid w:val="009D3CB7"/>
    <w:rsid w:val="009D40F9"/>
    <w:rsid w:val="009D421C"/>
    <w:rsid w:val="009D450C"/>
    <w:rsid w:val="009D45D1"/>
    <w:rsid w:val="009D48ED"/>
    <w:rsid w:val="009D5036"/>
    <w:rsid w:val="009D533A"/>
    <w:rsid w:val="009D5D77"/>
    <w:rsid w:val="009D5DFE"/>
    <w:rsid w:val="009D6066"/>
    <w:rsid w:val="009D69D6"/>
    <w:rsid w:val="009D6A2C"/>
    <w:rsid w:val="009D6CAF"/>
    <w:rsid w:val="009D6E2A"/>
    <w:rsid w:val="009D70E1"/>
    <w:rsid w:val="009D72CE"/>
    <w:rsid w:val="009D785B"/>
    <w:rsid w:val="009D7934"/>
    <w:rsid w:val="009E0B35"/>
    <w:rsid w:val="009E0FA1"/>
    <w:rsid w:val="009E0FAC"/>
    <w:rsid w:val="009E1270"/>
    <w:rsid w:val="009E1577"/>
    <w:rsid w:val="009E1F05"/>
    <w:rsid w:val="009E3633"/>
    <w:rsid w:val="009E422C"/>
    <w:rsid w:val="009E43D7"/>
    <w:rsid w:val="009E4D64"/>
    <w:rsid w:val="009E4DD3"/>
    <w:rsid w:val="009E50AA"/>
    <w:rsid w:val="009E5BDC"/>
    <w:rsid w:val="009E5BE6"/>
    <w:rsid w:val="009E5DB8"/>
    <w:rsid w:val="009E5DBF"/>
    <w:rsid w:val="009E5F9D"/>
    <w:rsid w:val="009E6201"/>
    <w:rsid w:val="009E6392"/>
    <w:rsid w:val="009E64E2"/>
    <w:rsid w:val="009E67B6"/>
    <w:rsid w:val="009E691E"/>
    <w:rsid w:val="009E6DAD"/>
    <w:rsid w:val="009E7300"/>
    <w:rsid w:val="009E7965"/>
    <w:rsid w:val="009F0293"/>
    <w:rsid w:val="009F08AC"/>
    <w:rsid w:val="009F0DD3"/>
    <w:rsid w:val="009F13B2"/>
    <w:rsid w:val="009F1E4D"/>
    <w:rsid w:val="009F1EFB"/>
    <w:rsid w:val="009F23D7"/>
    <w:rsid w:val="009F328C"/>
    <w:rsid w:val="009F370F"/>
    <w:rsid w:val="009F3777"/>
    <w:rsid w:val="009F3B4C"/>
    <w:rsid w:val="009F3B5E"/>
    <w:rsid w:val="009F3D22"/>
    <w:rsid w:val="009F4E71"/>
    <w:rsid w:val="009F4F65"/>
    <w:rsid w:val="009F522E"/>
    <w:rsid w:val="009F546E"/>
    <w:rsid w:val="009F5846"/>
    <w:rsid w:val="009F5850"/>
    <w:rsid w:val="009F74E3"/>
    <w:rsid w:val="009F7864"/>
    <w:rsid w:val="009F7981"/>
    <w:rsid w:val="009F7E17"/>
    <w:rsid w:val="00A008BA"/>
    <w:rsid w:val="00A01108"/>
    <w:rsid w:val="00A01507"/>
    <w:rsid w:val="00A01558"/>
    <w:rsid w:val="00A015B9"/>
    <w:rsid w:val="00A01E38"/>
    <w:rsid w:val="00A020DF"/>
    <w:rsid w:val="00A0217B"/>
    <w:rsid w:val="00A02539"/>
    <w:rsid w:val="00A02591"/>
    <w:rsid w:val="00A02664"/>
    <w:rsid w:val="00A028BF"/>
    <w:rsid w:val="00A02CE1"/>
    <w:rsid w:val="00A02F50"/>
    <w:rsid w:val="00A0302F"/>
    <w:rsid w:val="00A031C1"/>
    <w:rsid w:val="00A0326E"/>
    <w:rsid w:val="00A0330E"/>
    <w:rsid w:val="00A03B98"/>
    <w:rsid w:val="00A03D3D"/>
    <w:rsid w:val="00A03F42"/>
    <w:rsid w:val="00A04538"/>
    <w:rsid w:val="00A04829"/>
    <w:rsid w:val="00A04C75"/>
    <w:rsid w:val="00A069F8"/>
    <w:rsid w:val="00A06B8E"/>
    <w:rsid w:val="00A06F75"/>
    <w:rsid w:val="00A0751C"/>
    <w:rsid w:val="00A076BC"/>
    <w:rsid w:val="00A077B7"/>
    <w:rsid w:val="00A10DE0"/>
    <w:rsid w:val="00A114E3"/>
    <w:rsid w:val="00A11535"/>
    <w:rsid w:val="00A115A3"/>
    <w:rsid w:val="00A13104"/>
    <w:rsid w:val="00A135F0"/>
    <w:rsid w:val="00A13EC1"/>
    <w:rsid w:val="00A146BF"/>
    <w:rsid w:val="00A14821"/>
    <w:rsid w:val="00A14A3E"/>
    <w:rsid w:val="00A14FD4"/>
    <w:rsid w:val="00A154BA"/>
    <w:rsid w:val="00A15936"/>
    <w:rsid w:val="00A15BC8"/>
    <w:rsid w:val="00A15C0A"/>
    <w:rsid w:val="00A16759"/>
    <w:rsid w:val="00A17828"/>
    <w:rsid w:val="00A17AB8"/>
    <w:rsid w:val="00A17E2A"/>
    <w:rsid w:val="00A200FC"/>
    <w:rsid w:val="00A201AD"/>
    <w:rsid w:val="00A21010"/>
    <w:rsid w:val="00A210C0"/>
    <w:rsid w:val="00A211EB"/>
    <w:rsid w:val="00A21AD3"/>
    <w:rsid w:val="00A21F36"/>
    <w:rsid w:val="00A21F98"/>
    <w:rsid w:val="00A224F2"/>
    <w:rsid w:val="00A22688"/>
    <w:rsid w:val="00A22715"/>
    <w:rsid w:val="00A2284F"/>
    <w:rsid w:val="00A22C13"/>
    <w:rsid w:val="00A23138"/>
    <w:rsid w:val="00A23231"/>
    <w:rsid w:val="00A239CB"/>
    <w:rsid w:val="00A23A3A"/>
    <w:rsid w:val="00A23BCB"/>
    <w:rsid w:val="00A23EE9"/>
    <w:rsid w:val="00A24D13"/>
    <w:rsid w:val="00A24D1E"/>
    <w:rsid w:val="00A25365"/>
    <w:rsid w:val="00A25437"/>
    <w:rsid w:val="00A25702"/>
    <w:rsid w:val="00A257B4"/>
    <w:rsid w:val="00A25BFD"/>
    <w:rsid w:val="00A25D2C"/>
    <w:rsid w:val="00A25FDA"/>
    <w:rsid w:val="00A26C53"/>
    <w:rsid w:val="00A27530"/>
    <w:rsid w:val="00A27572"/>
    <w:rsid w:val="00A27862"/>
    <w:rsid w:val="00A30091"/>
    <w:rsid w:val="00A310C4"/>
    <w:rsid w:val="00A31141"/>
    <w:rsid w:val="00A313A5"/>
    <w:rsid w:val="00A318B5"/>
    <w:rsid w:val="00A3192B"/>
    <w:rsid w:val="00A31A9C"/>
    <w:rsid w:val="00A325D2"/>
    <w:rsid w:val="00A32673"/>
    <w:rsid w:val="00A3350D"/>
    <w:rsid w:val="00A33A85"/>
    <w:rsid w:val="00A34260"/>
    <w:rsid w:val="00A346D4"/>
    <w:rsid w:val="00A34C36"/>
    <w:rsid w:val="00A36091"/>
    <w:rsid w:val="00A36749"/>
    <w:rsid w:val="00A36D50"/>
    <w:rsid w:val="00A37503"/>
    <w:rsid w:val="00A37673"/>
    <w:rsid w:val="00A37AC7"/>
    <w:rsid w:val="00A400BF"/>
    <w:rsid w:val="00A40ECF"/>
    <w:rsid w:val="00A4192F"/>
    <w:rsid w:val="00A41EAF"/>
    <w:rsid w:val="00A421B7"/>
    <w:rsid w:val="00A42375"/>
    <w:rsid w:val="00A425AA"/>
    <w:rsid w:val="00A4271C"/>
    <w:rsid w:val="00A4452F"/>
    <w:rsid w:val="00A446E6"/>
    <w:rsid w:val="00A45D10"/>
    <w:rsid w:val="00A45DED"/>
    <w:rsid w:val="00A460E0"/>
    <w:rsid w:val="00A463DB"/>
    <w:rsid w:val="00A46722"/>
    <w:rsid w:val="00A46788"/>
    <w:rsid w:val="00A46C39"/>
    <w:rsid w:val="00A46E1F"/>
    <w:rsid w:val="00A479A5"/>
    <w:rsid w:val="00A5009E"/>
    <w:rsid w:val="00A5042D"/>
    <w:rsid w:val="00A505D1"/>
    <w:rsid w:val="00A50C02"/>
    <w:rsid w:val="00A50ECB"/>
    <w:rsid w:val="00A50F09"/>
    <w:rsid w:val="00A50FF2"/>
    <w:rsid w:val="00A51125"/>
    <w:rsid w:val="00A5146F"/>
    <w:rsid w:val="00A52098"/>
    <w:rsid w:val="00A52329"/>
    <w:rsid w:val="00A5277A"/>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1A81"/>
    <w:rsid w:val="00A61DD2"/>
    <w:rsid w:val="00A62701"/>
    <w:rsid w:val="00A62ED7"/>
    <w:rsid w:val="00A6329B"/>
    <w:rsid w:val="00A634E2"/>
    <w:rsid w:val="00A63C82"/>
    <w:rsid w:val="00A64502"/>
    <w:rsid w:val="00A64508"/>
    <w:rsid w:val="00A64F1F"/>
    <w:rsid w:val="00A65941"/>
    <w:rsid w:val="00A6603B"/>
    <w:rsid w:val="00A66BBA"/>
    <w:rsid w:val="00A6712F"/>
    <w:rsid w:val="00A67719"/>
    <w:rsid w:val="00A67DC8"/>
    <w:rsid w:val="00A701E6"/>
    <w:rsid w:val="00A709FF"/>
    <w:rsid w:val="00A715A6"/>
    <w:rsid w:val="00A71F10"/>
    <w:rsid w:val="00A72021"/>
    <w:rsid w:val="00A7258B"/>
    <w:rsid w:val="00A72AE8"/>
    <w:rsid w:val="00A72B96"/>
    <w:rsid w:val="00A73696"/>
    <w:rsid w:val="00A73C93"/>
    <w:rsid w:val="00A742DB"/>
    <w:rsid w:val="00A74AAA"/>
    <w:rsid w:val="00A74C80"/>
    <w:rsid w:val="00A74E91"/>
    <w:rsid w:val="00A754CC"/>
    <w:rsid w:val="00A756BE"/>
    <w:rsid w:val="00A75C7D"/>
    <w:rsid w:val="00A76603"/>
    <w:rsid w:val="00A767B3"/>
    <w:rsid w:val="00A77867"/>
    <w:rsid w:val="00A77968"/>
    <w:rsid w:val="00A80D0D"/>
    <w:rsid w:val="00A814B6"/>
    <w:rsid w:val="00A81DA2"/>
    <w:rsid w:val="00A8230C"/>
    <w:rsid w:val="00A82563"/>
    <w:rsid w:val="00A828F3"/>
    <w:rsid w:val="00A82AC2"/>
    <w:rsid w:val="00A82CED"/>
    <w:rsid w:val="00A83093"/>
    <w:rsid w:val="00A83113"/>
    <w:rsid w:val="00A83980"/>
    <w:rsid w:val="00A83DDA"/>
    <w:rsid w:val="00A84134"/>
    <w:rsid w:val="00A8420D"/>
    <w:rsid w:val="00A84504"/>
    <w:rsid w:val="00A84551"/>
    <w:rsid w:val="00A84A97"/>
    <w:rsid w:val="00A852A7"/>
    <w:rsid w:val="00A854C3"/>
    <w:rsid w:val="00A85587"/>
    <w:rsid w:val="00A86081"/>
    <w:rsid w:val="00A860EE"/>
    <w:rsid w:val="00A8610E"/>
    <w:rsid w:val="00A86432"/>
    <w:rsid w:val="00A8644C"/>
    <w:rsid w:val="00A867FC"/>
    <w:rsid w:val="00A86991"/>
    <w:rsid w:val="00A86C38"/>
    <w:rsid w:val="00A86D05"/>
    <w:rsid w:val="00A87038"/>
    <w:rsid w:val="00A87680"/>
    <w:rsid w:val="00A8782E"/>
    <w:rsid w:val="00A91431"/>
    <w:rsid w:val="00A91647"/>
    <w:rsid w:val="00A917CF"/>
    <w:rsid w:val="00A9273F"/>
    <w:rsid w:val="00A93B1B"/>
    <w:rsid w:val="00A93C3B"/>
    <w:rsid w:val="00A93DEC"/>
    <w:rsid w:val="00A93F13"/>
    <w:rsid w:val="00A940FE"/>
    <w:rsid w:val="00A94F80"/>
    <w:rsid w:val="00A957F1"/>
    <w:rsid w:val="00A958E6"/>
    <w:rsid w:val="00A96068"/>
    <w:rsid w:val="00A961C4"/>
    <w:rsid w:val="00A96E06"/>
    <w:rsid w:val="00A9761C"/>
    <w:rsid w:val="00A97A04"/>
    <w:rsid w:val="00A97BDE"/>
    <w:rsid w:val="00A97C9D"/>
    <w:rsid w:val="00AA008F"/>
    <w:rsid w:val="00AA0ED6"/>
    <w:rsid w:val="00AA2706"/>
    <w:rsid w:val="00AA28FA"/>
    <w:rsid w:val="00AA2989"/>
    <w:rsid w:val="00AA2C4E"/>
    <w:rsid w:val="00AA2F39"/>
    <w:rsid w:val="00AA2F74"/>
    <w:rsid w:val="00AA380A"/>
    <w:rsid w:val="00AA3C51"/>
    <w:rsid w:val="00AA3EA7"/>
    <w:rsid w:val="00AA42E6"/>
    <w:rsid w:val="00AA4956"/>
    <w:rsid w:val="00AA495A"/>
    <w:rsid w:val="00AA553A"/>
    <w:rsid w:val="00AA57DD"/>
    <w:rsid w:val="00AA5A2B"/>
    <w:rsid w:val="00AA61EE"/>
    <w:rsid w:val="00AA621E"/>
    <w:rsid w:val="00AA65C7"/>
    <w:rsid w:val="00AA694F"/>
    <w:rsid w:val="00AA7709"/>
    <w:rsid w:val="00AA7B21"/>
    <w:rsid w:val="00AA7F83"/>
    <w:rsid w:val="00AA7FBD"/>
    <w:rsid w:val="00AB009D"/>
    <w:rsid w:val="00AB1149"/>
    <w:rsid w:val="00AB1A97"/>
    <w:rsid w:val="00AB1B58"/>
    <w:rsid w:val="00AB1DDE"/>
    <w:rsid w:val="00AB27F9"/>
    <w:rsid w:val="00AB2EA2"/>
    <w:rsid w:val="00AB3322"/>
    <w:rsid w:val="00AB3A12"/>
    <w:rsid w:val="00AB3E3B"/>
    <w:rsid w:val="00AB42B6"/>
    <w:rsid w:val="00AB4962"/>
    <w:rsid w:val="00AB496A"/>
    <w:rsid w:val="00AB55C5"/>
    <w:rsid w:val="00AB6CA2"/>
    <w:rsid w:val="00AB6FC6"/>
    <w:rsid w:val="00AB728F"/>
    <w:rsid w:val="00AB7395"/>
    <w:rsid w:val="00AB75B3"/>
    <w:rsid w:val="00AB77C1"/>
    <w:rsid w:val="00AB7865"/>
    <w:rsid w:val="00AB7AC0"/>
    <w:rsid w:val="00AC0277"/>
    <w:rsid w:val="00AC0396"/>
    <w:rsid w:val="00AC0550"/>
    <w:rsid w:val="00AC0B07"/>
    <w:rsid w:val="00AC1126"/>
    <w:rsid w:val="00AC140F"/>
    <w:rsid w:val="00AC19EC"/>
    <w:rsid w:val="00AC1F5B"/>
    <w:rsid w:val="00AC2185"/>
    <w:rsid w:val="00AC27C6"/>
    <w:rsid w:val="00AC2AC9"/>
    <w:rsid w:val="00AC3291"/>
    <w:rsid w:val="00AC3873"/>
    <w:rsid w:val="00AC3A23"/>
    <w:rsid w:val="00AC3E60"/>
    <w:rsid w:val="00AC4466"/>
    <w:rsid w:val="00AC4561"/>
    <w:rsid w:val="00AC469C"/>
    <w:rsid w:val="00AC4BDF"/>
    <w:rsid w:val="00AC4BEE"/>
    <w:rsid w:val="00AC50C4"/>
    <w:rsid w:val="00AC5CE9"/>
    <w:rsid w:val="00AC67D5"/>
    <w:rsid w:val="00AC6993"/>
    <w:rsid w:val="00AC77EC"/>
    <w:rsid w:val="00AC781C"/>
    <w:rsid w:val="00AC7837"/>
    <w:rsid w:val="00AC797C"/>
    <w:rsid w:val="00AC7F4E"/>
    <w:rsid w:val="00AD04F7"/>
    <w:rsid w:val="00AD0ADD"/>
    <w:rsid w:val="00AD12AA"/>
    <w:rsid w:val="00AD13A5"/>
    <w:rsid w:val="00AD13E8"/>
    <w:rsid w:val="00AD2456"/>
    <w:rsid w:val="00AD3096"/>
    <w:rsid w:val="00AD322B"/>
    <w:rsid w:val="00AD32EE"/>
    <w:rsid w:val="00AD39EE"/>
    <w:rsid w:val="00AD411F"/>
    <w:rsid w:val="00AD5050"/>
    <w:rsid w:val="00AD50FF"/>
    <w:rsid w:val="00AD5928"/>
    <w:rsid w:val="00AD5DA1"/>
    <w:rsid w:val="00AD655E"/>
    <w:rsid w:val="00AD77A4"/>
    <w:rsid w:val="00AE052A"/>
    <w:rsid w:val="00AE0B12"/>
    <w:rsid w:val="00AE0D42"/>
    <w:rsid w:val="00AE1B4C"/>
    <w:rsid w:val="00AE2A28"/>
    <w:rsid w:val="00AE2CF8"/>
    <w:rsid w:val="00AE493E"/>
    <w:rsid w:val="00AE49A2"/>
    <w:rsid w:val="00AE500C"/>
    <w:rsid w:val="00AE5C93"/>
    <w:rsid w:val="00AE66B8"/>
    <w:rsid w:val="00AE6F5B"/>
    <w:rsid w:val="00AE705A"/>
    <w:rsid w:val="00AE72D0"/>
    <w:rsid w:val="00AE7483"/>
    <w:rsid w:val="00AE7910"/>
    <w:rsid w:val="00AE7B39"/>
    <w:rsid w:val="00AE7FA3"/>
    <w:rsid w:val="00AF06C0"/>
    <w:rsid w:val="00AF090D"/>
    <w:rsid w:val="00AF0BB8"/>
    <w:rsid w:val="00AF0FED"/>
    <w:rsid w:val="00AF1522"/>
    <w:rsid w:val="00AF1627"/>
    <w:rsid w:val="00AF215B"/>
    <w:rsid w:val="00AF2364"/>
    <w:rsid w:val="00AF370D"/>
    <w:rsid w:val="00AF39CA"/>
    <w:rsid w:val="00AF3A7A"/>
    <w:rsid w:val="00AF439F"/>
    <w:rsid w:val="00AF496C"/>
    <w:rsid w:val="00AF4F5F"/>
    <w:rsid w:val="00AF60F7"/>
    <w:rsid w:val="00AF6672"/>
    <w:rsid w:val="00AF7824"/>
    <w:rsid w:val="00AF794F"/>
    <w:rsid w:val="00AF7B3D"/>
    <w:rsid w:val="00AF7BB8"/>
    <w:rsid w:val="00B000C0"/>
    <w:rsid w:val="00B0055D"/>
    <w:rsid w:val="00B0070E"/>
    <w:rsid w:val="00B01539"/>
    <w:rsid w:val="00B01FD6"/>
    <w:rsid w:val="00B0251A"/>
    <w:rsid w:val="00B02603"/>
    <w:rsid w:val="00B03407"/>
    <w:rsid w:val="00B03C7A"/>
    <w:rsid w:val="00B03DFC"/>
    <w:rsid w:val="00B03FE5"/>
    <w:rsid w:val="00B042BC"/>
    <w:rsid w:val="00B04A0C"/>
    <w:rsid w:val="00B055B0"/>
    <w:rsid w:val="00B0574F"/>
    <w:rsid w:val="00B05A9E"/>
    <w:rsid w:val="00B05F99"/>
    <w:rsid w:val="00B063A2"/>
    <w:rsid w:val="00B06C72"/>
    <w:rsid w:val="00B06D95"/>
    <w:rsid w:val="00B07206"/>
    <w:rsid w:val="00B073AD"/>
    <w:rsid w:val="00B07637"/>
    <w:rsid w:val="00B07FBC"/>
    <w:rsid w:val="00B10461"/>
    <w:rsid w:val="00B109B1"/>
    <w:rsid w:val="00B10C1D"/>
    <w:rsid w:val="00B112C4"/>
    <w:rsid w:val="00B11F1E"/>
    <w:rsid w:val="00B1209A"/>
    <w:rsid w:val="00B12539"/>
    <w:rsid w:val="00B1260B"/>
    <w:rsid w:val="00B13803"/>
    <w:rsid w:val="00B13D6D"/>
    <w:rsid w:val="00B1548B"/>
    <w:rsid w:val="00B15673"/>
    <w:rsid w:val="00B157C0"/>
    <w:rsid w:val="00B159E2"/>
    <w:rsid w:val="00B16E58"/>
    <w:rsid w:val="00B174B9"/>
    <w:rsid w:val="00B1757E"/>
    <w:rsid w:val="00B176E9"/>
    <w:rsid w:val="00B2054E"/>
    <w:rsid w:val="00B20A2C"/>
    <w:rsid w:val="00B20C19"/>
    <w:rsid w:val="00B20CDA"/>
    <w:rsid w:val="00B20D22"/>
    <w:rsid w:val="00B21467"/>
    <w:rsid w:val="00B2180C"/>
    <w:rsid w:val="00B22788"/>
    <w:rsid w:val="00B22B3A"/>
    <w:rsid w:val="00B22DE5"/>
    <w:rsid w:val="00B23005"/>
    <w:rsid w:val="00B230F6"/>
    <w:rsid w:val="00B232AE"/>
    <w:rsid w:val="00B2385C"/>
    <w:rsid w:val="00B23C8A"/>
    <w:rsid w:val="00B2436F"/>
    <w:rsid w:val="00B245F9"/>
    <w:rsid w:val="00B248E6"/>
    <w:rsid w:val="00B24C1E"/>
    <w:rsid w:val="00B24E2E"/>
    <w:rsid w:val="00B256D1"/>
    <w:rsid w:val="00B259BC"/>
    <w:rsid w:val="00B25DA8"/>
    <w:rsid w:val="00B263C2"/>
    <w:rsid w:val="00B264D3"/>
    <w:rsid w:val="00B2664A"/>
    <w:rsid w:val="00B279E9"/>
    <w:rsid w:val="00B3038B"/>
    <w:rsid w:val="00B30768"/>
    <w:rsid w:val="00B30968"/>
    <w:rsid w:val="00B30C7C"/>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EDF"/>
    <w:rsid w:val="00B360E2"/>
    <w:rsid w:val="00B36828"/>
    <w:rsid w:val="00B36A25"/>
    <w:rsid w:val="00B4036D"/>
    <w:rsid w:val="00B407D1"/>
    <w:rsid w:val="00B40AF4"/>
    <w:rsid w:val="00B4135B"/>
    <w:rsid w:val="00B41D31"/>
    <w:rsid w:val="00B41FBD"/>
    <w:rsid w:val="00B42587"/>
    <w:rsid w:val="00B42AEA"/>
    <w:rsid w:val="00B4309A"/>
    <w:rsid w:val="00B43676"/>
    <w:rsid w:val="00B4391B"/>
    <w:rsid w:val="00B43A47"/>
    <w:rsid w:val="00B43D4D"/>
    <w:rsid w:val="00B449DA"/>
    <w:rsid w:val="00B44AA5"/>
    <w:rsid w:val="00B453AD"/>
    <w:rsid w:val="00B469C5"/>
    <w:rsid w:val="00B46D2D"/>
    <w:rsid w:val="00B472A0"/>
    <w:rsid w:val="00B47375"/>
    <w:rsid w:val="00B47BFA"/>
    <w:rsid w:val="00B47F5B"/>
    <w:rsid w:val="00B50E17"/>
    <w:rsid w:val="00B50FD3"/>
    <w:rsid w:val="00B51579"/>
    <w:rsid w:val="00B518F3"/>
    <w:rsid w:val="00B51AA2"/>
    <w:rsid w:val="00B51AF4"/>
    <w:rsid w:val="00B52001"/>
    <w:rsid w:val="00B521B3"/>
    <w:rsid w:val="00B52A50"/>
    <w:rsid w:val="00B52B5D"/>
    <w:rsid w:val="00B5381C"/>
    <w:rsid w:val="00B53BE8"/>
    <w:rsid w:val="00B540EE"/>
    <w:rsid w:val="00B54120"/>
    <w:rsid w:val="00B54251"/>
    <w:rsid w:val="00B5483B"/>
    <w:rsid w:val="00B54B3F"/>
    <w:rsid w:val="00B551D5"/>
    <w:rsid w:val="00B55253"/>
    <w:rsid w:val="00B5527A"/>
    <w:rsid w:val="00B552E6"/>
    <w:rsid w:val="00B56266"/>
    <w:rsid w:val="00B5688B"/>
    <w:rsid w:val="00B56A81"/>
    <w:rsid w:val="00B56C71"/>
    <w:rsid w:val="00B57A9D"/>
    <w:rsid w:val="00B6075F"/>
    <w:rsid w:val="00B607EB"/>
    <w:rsid w:val="00B60915"/>
    <w:rsid w:val="00B612C5"/>
    <w:rsid w:val="00B615D8"/>
    <w:rsid w:val="00B615FF"/>
    <w:rsid w:val="00B61725"/>
    <w:rsid w:val="00B62744"/>
    <w:rsid w:val="00B62999"/>
    <w:rsid w:val="00B62B1B"/>
    <w:rsid w:val="00B62B47"/>
    <w:rsid w:val="00B632AB"/>
    <w:rsid w:val="00B63BAC"/>
    <w:rsid w:val="00B64C30"/>
    <w:rsid w:val="00B64D2F"/>
    <w:rsid w:val="00B652A9"/>
    <w:rsid w:val="00B65823"/>
    <w:rsid w:val="00B65E02"/>
    <w:rsid w:val="00B65E3D"/>
    <w:rsid w:val="00B65EB8"/>
    <w:rsid w:val="00B65F58"/>
    <w:rsid w:val="00B6610A"/>
    <w:rsid w:val="00B66683"/>
    <w:rsid w:val="00B669B8"/>
    <w:rsid w:val="00B66AC6"/>
    <w:rsid w:val="00B6738E"/>
    <w:rsid w:val="00B67672"/>
    <w:rsid w:val="00B6779D"/>
    <w:rsid w:val="00B67C36"/>
    <w:rsid w:val="00B67FB0"/>
    <w:rsid w:val="00B708AB"/>
    <w:rsid w:val="00B709A7"/>
    <w:rsid w:val="00B70C17"/>
    <w:rsid w:val="00B70EA8"/>
    <w:rsid w:val="00B7105E"/>
    <w:rsid w:val="00B71396"/>
    <w:rsid w:val="00B715E3"/>
    <w:rsid w:val="00B71841"/>
    <w:rsid w:val="00B720BC"/>
    <w:rsid w:val="00B72119"/>
    <w:rsid w:val="00B72159"/>
    <w:rsid w:val="00B723B2"/>
    <w:rsid w:val="00B725F5"/>
    <w:rsid w:val="00B7267F"/>
    <w:rsid w:val="00B73240"/>
    <w:rsid w:val="00B73A20"/>
    <w:rsid w:val="00B73C03"/>
    <w:rsid w:val="00B7491F"/>
    <w:rsid w:val="00B7591B"/>
    <w:rsid w:val="00B762A9"/>
    <w:rsid w:val="00B769CF"/>
    <w:rsid w:val="00B76DB9"/>
    <w:rsid w:val="00B77677"/>
    <w:rsid w:val="00B7774C"/>
    <w:rsid w:val="00B7786F"/>
    <w:rsid w:val="00B77887"/>
    <w:rsid w:val="00B779C1"/>
    <w:rsid w:val="00B77D87"/>
    <w:rsid w:val="00B801F1"/>
    <w:rsid w:val="00B80321"/>
    <w:rsid w:val="00B80918"/>
    <w:rsid w:val="00B80C05"/>
    <w:rsid w:val="00B8153D"/>
    <w:rsid w:val="00B8187B"/>
    <w:rsid w:val="00B8197F"/>
    <w:rsid w:val="00B821C6"/>
    <w:rsid w:val="00B825C9"/>
    <w:rsid w:val="00B826E3"/>
    <w:rsid w:val="00B83F30"/>
    <w:rsid w:val="00B8498C"/>
    <w:rsid w:val="00B85260"/>
    <w:rsid w:val="00B852B9"/>
    <w:rsid w:val="00B85C15"/>
    <w:rsid w:val="00B864C9"/>
    <w:rsid w:val="00B86AC3"/>
    <w:rsid w:val="00B876C4"/>
    <w:rsid w:val="00B877BB"/>
    <w:rsid w:val="00B87A6F"/>
    <w:rsid w:val="00B90383"/>
    <w:rsid w:val="00B91404"/>
    <w:rsid w:val="00B91727"/>
    <w:rsid w:val="00B91B04"/>
    <w:rsid w:val="00B92133"/>
    <w:rsid w:val="00B92396"/>
    <w:rsid w:val="00B92891"/>
    <w:rsid w:val="00B9394D"/>
    <w:rsid w:val="00B93A95"/>
    <w:rsid w:val="00B93BA9"/>
    <w:rsid w:val="00B93BE2"/>
    <w:rsid w:val="00B9413C"/>
    <w:rsid w:val="00B94261"/>
    <w:rsid w:val="00B944EE"/>
    <w:rsid w:val="00B9451A"/>
    <w:rsid w:val="00B9590E"/>
    <w:rsid w:val="00B959BB"/>
    <w:rsid w:val="00B968A8"/>
    <w:rsid w:val="00B96A46"/>
    <w:rsid w:val="00B96DDD"/>
    <w:rsid w:val="00B979D7"/>
    <w:rsid w:val="00B97B78"/>
    <w:rsid w:val="00B97C6C"/>
    <w:rsid w:val="00B97D4D"/>
    <w:rsid w:val="00B97E08"/>
    <w:rsid w:val="00BA0170"/>
    <w:rsid w:val="00BA0B64"/>
    <w:rsid w:val="00BA10C2"/>
    <w:rsid w:val="00BA14A2"/>
    <w:rsid w:val="00BA15C1"/>
    <w:rsid w:val="00BA2C5A"/>
    <w:rsid w:val="00BA3376"/>
    <w:rsid w:val="00BA375F"/>
    <w:rsid w:val="00BA3993"/>
    <w:rsid w:val="00BA3B7E"/>
    <w:rsid w:val="00BA4208"/>
    <w:rsid w:val="00BA4854"/>
    <w:rsid w:val="00BA49B4"/>
    <w:rsid w:val="00BA4C56"/>
    <w:rsid w:val="00BA4E3A"/>
    <w:rsid w:val="00BA62C4"/>
    <w:rsid w:val="00BA6E14"/>
    <w:rsid w:val="00BA724F"/>
    <w:rsid w:val="00BA7980"/>
    <w:rsid w:val="00BB0ADF"/>
    <w:rsid w:val="00BB0DCC"/>
    <w:rsid w:val="00BB14AC"/>
    <w:rsid w:val="00BB1743"/>
    <w:rsid w:val="00BB1746"/>
    <w:rsid w:val="00BB2070"/>
    <w:rsid w:val="00BB283F"/>
    <w:rsid w:val="00BB29E9"/>
    <w:rsid w:val="00BB2C14"/>
    <w:rsid w:val="00BB36D3"/>
    <w:rsid w:val="00BB4265"/>
    <w:rsid w:val="00BB4EFD"/>
    <w:rsid w:val="00BB5BBB"/>
    <w:rsid w:val="00BB5E3F"/>
    <w:rsid w:val="00BB6050"/>
    <w:rsid w:val="00BB69A1"/>
    <w:rsid w:val="00BB6D86"/>
    <w:rsid w:val="00BB7665"/>
    <w:rsid w:val="00BB7C9F"/>
    <w:rsid w:val="00BB7F30"/>
    <w:rsid w:val="00BC07C4"/>
    <w:rsid w:val="00BC0CE7"/>
    <w:rsid w:val="00BC0D6B"/>
    <w:rsid w:val="00BC0D7F"/>
    <w:rsid w:val="00BC212F"/>
    <w:rsid w:val="00BC2AD8"/>
    <w:rsid w:val="00BC2B10"/>
    <w:rsid w:val="00BC2B66"/>
    <w:rsid w:val="00BC2C00"/>
    <w:rsid w:val="00BC2E50"/>
    <w:rsid w:val="00BC4612"/>
    <w:rsid w:val="00BC4E44"/>
    <w:rsid w:val="00BC578D"/>
    <w:rsid w:val="00BC5B62"/>
    <w:rsid w:val="00BC5B80"/>
    <w:rsid w:val="00BC5EC1"/>
    <w:rsid w:val="00BC5EF5"/>
    <w:rsid w:val="00BC5F82"/>
    <w:rsid w:val="00BC5FED"/>
    <w:rsid w:val="00BC6043"/>
    <w:rsid w:val="00BC607C"/>
    <w:rsid w:val="00BC73E7"/>
    <w:rsid w:val="00BC7846"/>
    <w:rsid w:val="00BD051E"/>
    <w:rsid w:val="00BD0F8D"/>
    <w:rsid w:val="00BD194D"/>
    <w:rsid w:val="00BD1C8B"/>
    <w:rsid w:val="00BD2150"/>
    <w:rsid w:val="00BD222B"/>
    <w:rsid w:val="00BD2326"/>
    <w:rsid w:val="00BD2373"/>
    <w:rsid w:val="00BD2944"/>
    <w:rsid w:val="00BD2BAB"/>
    <w:rsid w:val="00BD2D41"/>
    <w:rsid w:val="00BD3114"/>
    <w:rsid w:val="00BD399C"/>
    <w:rsid w:val="00BD466A"/>
    <w:rsid w:val="00BD4670"/>
    <w:rsid w:val="00BD4C27"/>
    <w:rsid w:val="00BD4F54"/>
    <w:rsid w:val="00BD53E2"/>
    <w:rsid w:val="00BD599C"/>
    <w:rsid w:val="00BD7210"/>
    <w:rsid w:val="00BE011B"/>
    <w:rsid w:val="00BE1330"/>
    <w:rsid w:val="00BE1DB6"/>
    <w:rsid w:val="00BE2014"/>
    <w:rsid w:val="00BE2C90"/>
    <w:rsid w:val="00BE2DAC"/>
    <w:rsid w:val="00BE3016"/>
    <w:rsid w:val="00BE30A3"/>
    <w:rsid w:val="00BE30D8"/>
    <w:rsid w:val="00BE33FB"/>
    <w:rsid w:val="00BE357C"/>
    <w:rsid w:val="00BE390E"/>
    <w:rsid w:val="00BE3D63"/>
    <w:rsid w:val="00BE3E98"/>
    <w:rsid w:val="00BE4076"/>
    <w:rsid w:val="00BE46AE"/>
    <w:rsid w:val="00BE58CF"/>
    <w:rsid w:val="00BE5C28"/>
    <w:rsid w:val="00BE6373"/>
    <w:rsid w:val="00BE661F"/>
    <w:rsid w:val="00BE6630"/>
    <w:rsid w:val="00BE6A39"/>
    <w:rsid w:val="00BE6D27"/>
    <w:rsid w:val="00BE7D0A"/>
    <w:rsid w:val="00BE7E4D"/>
    <w:rsid w:val="00BE7FB6"/>
    <w:rsid w:val="00BF0296"/>
    <w:rsid w:val="00BF0E8B"/>
    <w:rsid w:val="00BF1D9F"/>
    <w:rsid w:val="00BF2550"/>
    <w:rsid w:val="00BF2745"/>
    <w:rsid w:val="00BF3141"/>
    <w:rsid w:val="00BF34EA"/>
    <w:rsid w:val="00BF3A4F"/>
    <w:rsid w:val="00BF3A6C"/>
    <w:rsid w:val="00BF3E2A"/>
    <w:rsid w:val="00BF5071"/>
    <w:rsid w:val="00BF5182"/>
    <w:rsid w:val="00BF6728"/>
    <w:rsid w:val="00BF69A8"/>
    <w:rsid w:val="00BF6EAB"/>
    <w:rsid w:val="00C0005E"/>
    <w:rsid w:val="00C003A8"/>
    <w:rsid w:val="00C003E0"/>
    <w:rsid w:val="00C0082B"/>
    <w:rsid w:val="00C00DD0"/>
    <w:rsid w:val="00C01805"/>
    <w:rsid w:val="00C019FD"/>
    <w:rsid w:val="00C01BC5"/>
    <w:rsid w:val="00C01D48"/>
    <w:rsid w:val="00C0259E"/>
    <w:rsid w:val="00C02B2F"/>
    <w:rsid w:val="00C02DB9"/>
    <w:rsid w:val="00C03086"/>
    <w:rsid w:val="00C031BD"/>
    <w:rsid w:val="00C03342"/>
    <w:rsid w:val="00C038BB"/>
    <w:rsid w:val="00C0416A"/>
    <w:rsid w:val="00C0493F"/>
    <w:rsid w:val="00C04BC2"/>
    <w:rsid w:val="00C053AD"/>
    <w:rsid w:val="00C05905"/>
    <w:rsid w:val="00C05E88"/>
    <w:rsid w:val="00C0605E"/>
    <w:rsid w:val="00C06232"/>
    <w:rsid w:val="00C06F4D"/>
    <w:rsid w:val="00C07621"/>
    <w:rsid w:val="00C0799A"/>
    <w:rsid w:val="00C07A66"/>
    <w:rsid w:val="00C1043C"/>
    <w:rsid w:val="00C10ACD"/>
    <w:rsid w:val="00C10AE8"/>
    <w:rsid w:val="00C111FC"/>
    <w:rsid w:val="00C11AB2"/>
    <w:rsid w:val="00C11F92"/>
    <w:rsid w:val="00C12697"/>
    <w:rsid w:val="00C128F5"/>
    <w:rsid w:val="00C12ADC"/>
    <w:rsid w:val="00C12BC0"/>
    <w:rsid w:val="00C1313F"/>
    <w:rsid w:val="00C13145"/>
    <w:rsid w:val="00C134C8"/>
    <w:rsid w:val="00C1366C"/>
    <w:rsid w:val="00C13B6E"/>
    <w:rsid w:val="00C1439C"/>
    <w:rsid w:val="00C14A66"/>
    <w:rsid w:val="00C14B57"/>
    <w:rsid w:val="00C156BB"/>
    <w:rsid w:val="00C1582D"/>
    <w:rsid w:val="00C160EC"/>
    <w:rsid w:val="00C163ED"/>
    <w:rsid w:val="00C16EB0"/>
    <w:rsid w:val="00C17596"/>
    <w:rsid w:val="00C17B58"/>
    <w:rsid w:val="00C17BE3"/>
    <w:rsid w:val="00C20389"/>
    <w:rsid w:val="00C204CA"/>
    <w:rsid w:val="00C2058A"/>
    <w:rsid w:val="00C20773"/>
    <w:rsid w:val="00C21673"/>
    <w:rsid w:val="00C21C45"/>
    <w:rsid w:val="00C21D0A"/>
    <w:rsid w:val="00C21F51"/>
    <w:rsid w:val="00C22BA4"/>
    <w:rsid w:val="00C22FD1"/>
    <w:rsid w:val="00C23893"/>
    <w:rsid w:val="00C23DF7"/>
    <w:rsid w:val="00C243D2"/>
    <w:rsid w:val="00C245CE"/>
    <w:rsid w:val="00C24DAD"/>
    <w:rsid w:val="00C254C2"/>
    <w:rsid w:val="00C26460"/>
    <w:rsid w:val="00C26B1C"/>
    <w:rsid w:val="00C2759E"/>
    <w:rsid w:val="00C279CE"/>
    <w:rsid w:val="00C27FEE"/>
    <w:rsid w:val="00C30459"/>
    <w:rsid w:val="00C30909"/>
    <w:rsid w:val="00C30B54"/>
    <w:rsid w:val="00C31542"/>
    <w:rsid w:val="00C3170C"/>
    <w:rsid w:val="00C31C3E"/>
    <w:rsid w:val="00C321A7"/>
    <w:rsid w:val="00C322EF"/>
    <w:rsid w:val="00C3244D"/>
    <w:rsid w:val="00C3291D"/>
    <w:rsid w:val="00C32A15"/>
    <w:rsid w:val="00C32E3B"/>
    <w:rsid w:val="00C33AC1"/>
    <w:rsid w:val="00C33E1A"/>
    <w:rsid w:val="00C33FB1"/>
    <w:rsid w:val="00C342C3"/>
    <w:rsid w:val="00C34495"/>
    <w:rsid w:val="00C344A8"/>
    <w:rsid w:val="00C346A1"/>
    <w:rsid w:val="00C34840"/>
    <w:rsid w:val="00C354DB"/>
    <w:rsid w:val="00C3582A"/>
    <w:rsid w:val="00C36032"/>
    <w:rsid w:val="00C361EF"/>
    <w:rsid w:val="00C36311"/>
    <w:rsid w:val="00C36A45"/>
    <w:rsid w:val="00C36D73"/>
    <w:rsid w:val="00C37806"/>
    <w:rsid w:val="00C37F18"/>
    <w:rsid w:val="00C37FB1"/>
    <w:rsid w:val="00C40C0B"/>
    <w:rsid w:val="00C40C65"/>
    <w:rsid w:val="00C40F3D"/>
    <w:rsid w:val="00C41AE9"/>
    <w:rsid w:val="00C4277B"/>
    <w:rsid w:val="00C4390B"/>
    <w:rsid w:val="00C43C46"/>
    <w:rsid w:val="00C44082"/>
    <w:rsid w:val="00C4454C"/>
    <w:rsid w:val="00C4455F"/>
    <w:rsid w:val="00C4504E"/>
    <w:rsid w:val="00C45396"/>
    <w:rsid w:val="00C45FC5"/>
    <w:rsid w:val="00C47000"/>
    <w:rsid w:val="00C4703D"/>
    <w:rsid w:val="00C4753A"/>
    <w:rsid w:val="00C4772A"/>
    <w:rsid w:val="00C50A22"/>
    <w:rsid w:val="00C50A2C"/>
    <w:rsid w:val="00C50E59"/>
    <w:rsid w:val="00C512E7"/>
    <w:rsid w:val="00C51461"/>
    <w:rsid w:val="00C527D1"/>
    <w:rsid w:val="00C52C93"/>
    <w:rsid w:val="00C5345A"/>
    <w:rsid w:val="00C53476"/>
    <w:rsid w:val="00C53512"/>
    <w:rsid w:val="00C53A79"/>
    <w:rsid w:val="00C53B68"/>
    <w:rsid w:val="00C53DBC"/>
    <w:rsid w:val="00C54573"/>
    <w:rsid w:val="00C549B4"/>
    <w:rsid w:val="00C554AF"/>
    <w:rsid w:val="00C5621E"/>
    <w:rsid w:val="00C563EF"/>
    <w:rsid w:val="00C57346"/>
    <w:rsid w:val="00C60EE3"/>
    <w:rsid w:val="00C62D21"/>
    <w:rsid w:val="00C6353A"/>
    <w:rsid w:val="00C635CB"/>
    <w:rsid w:val="00C641C5"/>
    <w:rsid w:val="00C6476B"/>
    <w:rsid w:val="00C6479B"/>
    <w:rsid w:val="00C64845"/>
    <w:rsid w:val="00C64B73"/>
    <w:rsid w:val="00C64E56"/>
    <w:rsid w:val="00C65596"/>
    <w:rsid w:val="00C65946"/>
    <w:rsid w:val="00C66327"/>
    <w:rsid w:val="00C668E0"/>
    <w:rsid w:val="00C66E59"/>
    <w:rsid w:val="00C66F4F"/>
    <w:rsid w:val="00C67A4E"/>
    <w:rsid w:val="00C67BA3"/>
    <w:rsid w:val="00C67C02"/>
    <w:rsid w:val="00C67D03"/>
    <w:rsid w:val="00C67DAB"/>
    <w:rsid w:val="00C67EB5"/>
    <w:rsid w:val="00C67EFA"/>
    <w:rsid w:val="00C70A10"/>
    <w:rsid w:val="00C72BBC"/>
    <w:rsid w:val="00C73147"/>
    <w:rsid w:val="00C7357D"/>
    <w:rsid w:val="00C73FF5"/>
    <w:rsid w:val="00C749B9"/>
    <w:rsid w:val="00C74C3E"/>
    <w:rsid w:val="00C75FB8"/>
    <w:rsid w:val="00C765E5"/>
    <w:rsid w:val="00C76C0C"/>
    <w:rsid w:val="00C76D92"/>
    <w:rsid w:val="00C76FC1"/>
    <w:rsid w:val="00C772AA"/>
    <w:rsid w:val="00C77714"/>
    <w:rsid w:val="00C77944"/>
    <w:rsid w:val="00C77E3C"/>
    <w:rsid w:val="00C77F1B"/>
    <w:rsid w:val="00C800EB"/>
    <w:rsid w:val="00C82B65"/>
    <w:rsid w:val="00C83465"/>
    <w:rsid w:val="00C83C97"/>
    <w:rsid w:val="00C83DB4"/>
    <w:rsid w:val="00C8415F"/>
    <w:rsid w:val="00C84401"/>
    <w:rsid w:val="00C8460D"/>
    <w:rsid w:val="00C8489A"/>
    <w:rsid w:val="00C850C4"/>
    <w:rsid w:val="00C85476"/>
    <w:rsid w:val="00C862AA"/>
    <w:rsid w:val="00C8653B"/>
    <w:rsid w:val="00C86C76"/>
    <w:rsid w:val="00C870F6"/>
    <w:rsid w:val="00C872E0"/>
    <w:rsid w:val="00C873A5"/>
    <w:rsid w:val="00C87F97"/>
    <w:rsid w:val="00C9002E"/>
    <w:rsid w:val="00C900ED"/>
    <w:rsid w:val="00C908C7"/>
    <w:rsid w:val="00C90CF9"/>
    <w:rsid w:val="00C90D9F"/>
    <w:rsid w:val="00C90F56"/>
    <w:rsid w:val="00C91B23"/>
    <w:rsid w:val="00C91FAE"/>
    <w:rsid w:val="00C93140"/>
    <w:rsid w:val="00C93148"/>
    <w:rsid w:val="00C931C6"/>
    <w:rsid w:val="00C9336A"/>
    <w:rsid w:val="00C935A8"/>
    <w:rsid w:val="00C93E46"/>
    <w:rsid w:val="00C95196"/>
    <w:rsid w:val="00C95712"/>
    <w:rsid w:val="00C95A53"/>
    <w:rsid w:val="00C967EA"/>
    <w:rsid w:val="00C9692C"/>
    <w:rsid w:val="00C97288"/>
    <w:rsid w:val="00CA00B3"/>
    <w:rsid w:val="00CA0214"/>
    <w:rsid w:val="00CA02C6"/>
    <w:rsid w:val="00CA0B13"/>
    <w:rsid w:val="00CA123D"/>
    <w:rsid w:val="00CA132C"/>
    <w:rsid w:val="00CA160E"/>
    <w:rsid w:val="00CA1920"/>
    <w:rsid w:val="00CA1AC1"/>
    <w:rsid w:val="00CA1C81"/>
    <w:rsid w:val="00CA1E73"/>
    <w:rsid w:val="00CA248F"/>
    <w:rsid w:val="00CA2819"/>
    <w:rsid w:val="00CA3ADE"/>
    <w:rsid w:val="00CA44E0"/>
    <w:rsid w:val="00CA48C4"/>
    <w:rsid w:val="00CA4CFB"/>
    <w:rsid w:val="00CA6B50"/>
    <w:rsid w:val="00CA6C92"/>
    <w:rsid w:val="00CA78C1"/>
    <w:rsid w:val="00CB03A9"/>
    <w:rsid w:val="00CB048B"/>
    <w:rsid w:val="00CB08F0"/>
    <w:rsid w:val="00CB0A6F"/>
    <w:rsid w:val="00CB0F3C"/>
    <w:rsid w:val="00CB126B"/>
    <w:rsid w:val="00CB138A"/>
    <w:rsid w:val="00CB19D7"/>
    <w:rsid w:val="00CB1CB8"/>
    <w:rsid w:val="00CB2988"/>
    <w:rsid w:val="00CB2D4D"/>
    <w:rsid w:val="00CB2EF0"/>
    <w:rsid w:val="00CB3619"/>
    <w:rsid w:val="00CB3797"/>
    <w:rsid w:val="00CB3D71"/>
    <w:rsid w:val="00CB4197"/>
    <w:rsid w:val="00CB45B9"/>
    <w:rsid w:val="00CB4926"/>
    <w:rsid w:val="00CB4D1A"/>
    <w:rsid w:val="00CB4E05"/>
    <w:rsid w:val="00CB5963"/>
    <w:rsid w:val="00CB5B17"/>
    <w:rsid w:val="00CB604B"/>
    <w:rsid w:val="00CB629F"/>
    <w:rsid w:val="00CB68B2"/>
    <w:rsid w:val="00CB6A0D"/>
    <w:rsid w:val="00CB6A37"/>
    <w:rsid w:val="00CB73F4"/>
    <w:rsid w:val="00CB797F"/>
    <w:rsid w:val="00CC052D"/>
    <w:rsid w:val="00CC0A92"/>
    <w:rsid w:val="00CC0ABF"/>
    <w:rsid w:val="00CC0C83"/>
    <w:rsid w:val="00CC1230"/>
    <w:rsid w:val="00CC1B46"/>
    <w:rsid w:val="00CC1C0A"/>
    <w:rsid w:val="00CC2927"/>
    <w:rsid w:val="00CC2EDA"/>
    <w:rsid w:val="00CC301C"/>
    <w:rsid w:val="00CC3478"/>
    <w:rsid w:val="00CC37C1"/>
    <w:rsid w:val="00CC3D1D"/>
    <w:rsid w:val="00CC3F70"/>
    <w:rsid w:val="00CC405B"/>
    <w:rsid w:val="00CC4693"/>
    <w:rsid w:val="00CC5103"/>
    <w:rsid w:val="00CC617A"/>
    <w:rsid w:val="00CC61C1"/>
    <w:rsid w:val="00CC621A"/>
    <w:rsid w:val="00CC652F"/>
    <w:rsid w:val="00CC6AF2"/>
    <w:rsid w:val="00CC76E6"/>
    <w:rsid w:val="00CC7800"/>
    <w:rsid w:val="00CC7DF6"/>
    <w:rsid w:val="00CD087F"/>
    <w:rsid w:val="00CD11FB"/>
    <w:rsid w:val="00CD23D3"/>
    <w:rsid w:val="00CD3078"/>
    <w:rsid w:val="00CD369B"/>
    <w:rsid w:val="00CD3D25"/>
    <w:rsid w:val="00CD3E8D"/>
    <w:rsid w:val="00CD3EC1"/>
    <w:rsid w:val="00CD414C"/>
    <w:rsid w:val="00CD4161"/>
    <w:rsid w:val="00CD4422"/>
    <w:rsid w:val="00CD58A8"/>
    <w:rsid w:val="00CD6A3F"/>
    <w:rsid w:val="00CD6A86"/>
    <w:rsid w:val="00CD6C95"/>
    <w:rsid w:val="00CD6DE1"/>
    <w:rsid w:val="00CD6EC6"/>
    <w:rsid w:val="00CD78AA"/>
    <w:rsid w:val="00CD7A69"/>
    <w:rsid w:val="00CD7E3B"/>
    <w:rsid w:val="00CE0B42"/>
    <w:rsid w:val="00CE0D71"/>
    <w:rsid w:val="00CE1212"/>
    <w:rsid w:val="00CE17FE"/>
    <w:rsid w:val="00CE18FF"/>
    <w:rsid w:val="00CE1F31"/>
    <w:rsid w:val="00CE20D4"/>
    <w:rsid w:val="00CE2161"/>
    <w:rsid w:val="00CE3096"/>
    <w:rsid w:val="00CE331C"/>
    <w:rsid w:val="00CE36F7"/>
    <w:rsid w:val="00CE442A"/>
    <w:rsid w:val="00CE44E3"/>
    <w:rsid w:val="00CE458C"/>
    <w:rsid w:val="00CE4710"/>
    <w:rsid w:val="00CE4BA4"/>
    <w:rsid w:val="00CE5478"/>
    <w:rsid w:val="00CE56BD"/>
    <w:rsid w:val="00CE68CB"/>
    <w:rsid w:val="00CE6FB1"/>
    <w:rsid w:val="00CE7367"/>
    <w:rsid w:val="00CE74D6"/>
    <w:rsid w:val="00CE77C1"/>
    <w:rsid w:val="00CE7B3A"/>
    <w:rsid w:val="00CE7F3E"/>
    <w:rsid w:val="00CF00C1"/>
    <w:rsid w:val="00CF00FC"/>
    <w:rsid w:val="00CF07B4"/>
    <w:rsid w:val="00CF0BDA"/>
    <w:rsid w:val="00CF0BDB"/>
    <w:rsid w:val="00CF1F5E"/>
    <w:rsid w:val="00CF258B"/>
    <w:rsid w:val="00CF2844"/>
    <w:rsid w:val="00CF296A"/>
    <w:rsid w:val="00CF2AED"/>
    <w:rsid w:val="00CF2B27"/>
    <w:rsid w:val="00CF2CB3"/>
    <w:rsid w:val="00CF364C"/>
    <w:rsid w:val="00CF38B9"/>
    <w:rsid w:val="00CF487A"/>
    <w:rsid w:val="00CF4C9D"/>
    <w:rsid w:val="00CF55CC"/>
    <w:rsid w:val="00CF563F"/>
    <w:rsid w:val="00CF5688"/>
    <w:rsid w:val="00CF59B3"/>
    <w:rsid w:val="00CF6221"/>
    <w:rsid w:val="00CF64A7"/>
    <w:rsid w:val="00CF783E"/>
    <w:rsid w:val="00CF7FDD"/>
    <w:rsid w:val="00CF7FFC"/>
    <w:rsid w:val="00D0024A"/>
    <w:rsid w:val="00D00944"/>
    <w:rsid w:val="00D00EAF"/>
    <w:rsid w:val="00D00EB5"/>
    <w:rsid w:val="00D00F00"/>
    <w:rsid w:val="00D01851"/>
    <w:rsid w:val="00D02107"/>
    <w:rsid w:val="00D021CD"/>
    <w:rsid w:val="00D0264B"/>
    <w:rsid w:val="00D0396C"/>
    <w:rsid w:val="00D039B4"/>
    <w:rsid w:val="00D041C2"/>
    <w:rsid w:val="00D0425C"/>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78"/>
    <w:rsid w:val="00D10EF7"/>
    <w:rsid w:val="00D10F16"/>
    <w:rsid w:val="00D11D24"/>
    <w:rsid w:val="00D1242D"/>
    <w:rsid w:val="00D125DA"/>
    <w:rsid w:val="00D132BA"/>
    <w:rsid w:val="00D13335"/>
    <w:rsid w:val="00D13407"/>
    <w:rsid w:val="00D14336"/>
    <w:rsid w:val="00D14355"/>
    <w:rsid w:val="00D147AC"/>
    <w:rsid w:val="00D15455"/>
    <w:rsid w:val="00D167DD"/>
    <w:rsid w:val="00D1682E"/>
    <w:rsid w:val="00D16BB9"/>
    <w:rsid w:val="00D175B5"/>
    <w:rsid w:val="00D17704"/>
    <w:rsid w:val="00D17B77"/>
    <w:rsid w:val="00D2096F"/>
    <w:rsid w:val="00D209E9"/>
    <w:rsid w:val="00D2147D"/>
    <w:rsid w:val="00D21DCF"/>
    <w:rsid w:val="00D21DDD"/>
    <w:rsid w:val="00D2210F"/>
    <w:rsid w:val="00D228D4"/>
    <w:rsid w:val="00D2314C"/>
    <w:rsid w:val="00D23A58"/>
    <w:rsid w:val="00D24836"/>
    <w:rsid w:val="00D2539E"/>
    <w:rsid w:val="00D25F22"/>
    <w:rsid w:val="00D26366"/>
    <w:rsid w:val="00D2644C"/>
    <w:rsid w:val="00D266F8"/>
    <w:rsid w:val="00D26AB5"/>
    <w:rsid w:val="00D27440"/>
    <w:rsid w:val="00D3029C"/>
    <w:rsid w:val="00D306BC"/>
    <w:rsid w:val="00D30743"/>
    <w:rsid w:val="00D308E2"/>
    <w:rsid w:val="00D31DB7"/>
    <w:rsid w:val="00D32257"/>
    <w:rsid w:val="00D32560"/>
    <w:rsid w:val="00D325EB"/>
    <w:rsid w:val="00D33B67"/>
    <w:rsid w:val="00D34863"/>
    <w:rsid w:val="00D34A89"/>
    <w:rsid w:val="00D35231"/>
    <w:rsid w:val="00D35CD4"/>
    <w:rsid w:val="00D35CF6"/>
    <w:rsid w:val="00D35FF9"/>
    <w:rsid w:val="00D361EA"/>
    <w:rsid w:val="00D364AD"/>
    <w:rsid w:val="00D368F8"/>
    <w:rsid w:val="00D37312"/>
    <w:rsid w:val="00D37D00"/>
    <w:rsid w:val="00D41245"/>
    <w:rsid w:val="00D41459"/>
    <w:rsid w:val="00D41497"/>
    <w:rsid w:val="00D4194C"/>
    <w:rsid w:val="00D41978"/>
    <w:rsid w:val="00D41B7C"/>
    <w:rsid w:val="00D4287E"/>
    <w:rsid w:val="00D42FC4"/>
    <w:rsid w:val="00D436B7"/>
    <w:rsid w:val="00D43A6E"/>
    <w:rsid w:val="00D43B02"/>
    <w:rsid w:val="00D43D40"/>
    <w:rsid w:val="00D43E16"/>
    <w:rsid w:val="00D44450"/>
    <w:rsid w:val="00D4445B"/>
    <w:rsid w:val="00D44A7B"/>
    <w:rsid w:val="00D44CE7"/>
    <w:rsid w:val="00D44E8F"/>
    <w:rsid w:val="00D44FAD"/>
    <w:rsid w:val="00D458A7"/>
    <w:rsid w:val="00D45CAF"/>
    <w:rsid w:val="00D461A5"/>
    <w:rsid w:val="00D46ABF"/>
    <w:rsid w:val="00D46D0D"/>
    <w:rsid w:val="00D503A1"/>
    <w:rsid w:val="00D50A45"/>
    <w:rsid w:val="00D5102A"/>
    <w:rsid w:val="00D514DF"/>
    <w:rsid w:val="00D51AB2"/>
    <w:rsid w:val="00D521F1"/>
    <w:rsid w:val="00D52ED0"/>
    <w:rsid w:val="00D531CA"/>
    <w:rsid w:val="00D5339B"/>
    <w:rsid w:val="00D5372E"/>
    <w:rsid w:val="00D53864"/>
    <w:rsid w:val="00D54061"/>
    <w:rsid w:val="00D54237"/>
    <w:rsid w:val="00D54325"/>
    <w:rsid w:val="00D54397"/>
    <w:rsid w:val="00D545B8"/>
    <w:rsid w:val="00D54C57"/>
    <w:rsid w:val="00D55149"/>
    <w:rsid w:val="00D556CD"/>
    <w:rsid w:val="00D55B93"/>
    <w:rsid w:val="00D55FF0"/>
    <w:rsid w:val="00D567C7"/>
    <w:rsid w:val="00D56C2D"/>
    <w:rsid w:val="00D56E6B"/>
    <w:rsid w:val="00D5726D"/>
    <w:rsid w:val="00D57457"/>
    <w:rsid w:val="00D57AF6"/>
    <w:rsid w:val="00D57FAC"/>
    <w:rsid w:val="00D60251"/>
    <w:rsid w:val="00D60509"/>
    <w:rsid w:val="00D6078B"/>
    <w:rsid w:val="00D61338"/>
    <w:rsid w:val="00D61D1B"/>
    <w:rsid w:val="00D6245D"/>
    <w:rsid w:val="00D639E1"/>
    <w:rsid w:val="00D63F1B"/>
    <w:rsid w:val="00D64052"/>
    <w:rsid w:val="00D641DE"/>
    <w:rsid w:val="00D647BE"/>
    <w:rsid w:val="00D653DF"/>
    <w:rsid w:val="00D65669"/>
    <w:rsid w:val="00D65954"/>
    <w:rsid w:val="00D659E2"/>
    <w:rsid w:val="00D65FCA"/>
    <w:rsid w:val="00D6666D"/>
    <w:rsid w:val="00D66886"/>
    <w:rsid w:val="00D677FE"/>
    <w:rsid w:val="00D67973"/>
    <w:rsid w:val="00D67C56"/>
    <w:rsid w:val="00D7129C"/>
    <w:rsid w:val="00D71B8B"/>
    <w:rsid w:val="00D71DF1"/>
    <w:rsid w:val="00D71ED7"/>
    <w:rsid w:val="00D72789"/>
    <w:rsid w:val="00D72B06"/>
    <w:rsid w:val="00D72C37"/>
    <w:rsid w:val="00D734C2"/>
    <w:rsid w:val="00D73DA1"/>
    <w:rsid w:val="00D74110"/>
    <w:rsid w:val="00D74E69"/>
    <w:rsid w:val="00D750D2"/>
    <w:rsid w:val="00D7533B"/>
    <w:rsid w:val="00D755B4"/>
    <w:rsid w:val="00D7570C"/>
    <w:rsid w:val="00D75771"/>
    <w:rsid w:val="00D763E9"/>
    <w:rsid w:val="00D7648B"/>
    <w:rsid w:val="00D770BC"/>
    <w:rsid w:val="00D77720"/>
    <w:rsid w:val="00D779D2"/>
    <w:rsid w:val="00D77D50"/>
    <w:rsid w:val="00D81048"/>
    <w:rsid w:val="00D816E3"/>
    <w:rsid w:val="00D817A6"/>
    <w:rsid w:val="00D82486"/>
    <w:rsid w:val="00D83A6C"/>
    <w:rsid w:val="00D84343"/>
    <w:rsid w:val="00D84983"/>
    <w:rsid w:val="00D84E7F"/>
    <w:rsid w:val="00D85124"/>
    <w:rsid w:val="00D85B4B"/>
    <w:rsid w:val="00D85E2D"/>
    <w:rsid w:val="00D86B38"/>
    <w:rsid w:val="00D86C7E"/>
    <w:rsid w:val="00D87540"/>
    <w:rsid w:val="00D87C37"/>
    <w:rsid w:val="00D87E00"/>
    <w:rsid w:val="00D90532"/>
    <w:rsid w:val="00D90E92"/>
    <w:rsid w:val="00D9113B"/>
    <w:rsid w:val="00D91374"/>
    <w:rsid w:val="00D91BF7"/>
    <w:rsid w:val="00D91F03"/>
    <w:rsid w:val="00D91F54"/>
    <w:rsid w:val="00D92140"/>
    <w:rsid w:val="00D92788"/>
    <w:rsid w:val="00D93EA3"/>
    <w:rsid w:val="00D947A9"/>
    <w:rsid w:val="00D947B5"/>
    <w:rsid w:val="00D94BBC"/>
    <w:rsid w:val="00D94C32"/>
    <w:rsid w:val="00D94D42"/>
    <w:rsid w:val="00D94E6E"/>
    <w:rsid w:val="00D95985"/>
    <w:rsid w:val="00D968E8"/>
    <w:rsid w:val="00D96D43"/>
    <w:rsid w:val="00D96D68"/>
    <w:rsid w:val="00D97527"/>
    <w:rsid w:val="00D97767"/>
    <w:rsid w:val="00D97B35"/>
    <w:rsid w:val="00DA0019"/>
    <w:rsid w:val="00DA00CB"/>
    <w:rsid w:val="00DA035A"/>
    <w:rsid w:val="00DA0496"/>
    <w:rsid w:val="00DA04BC"/>
    <w:rsid w:val="00DA05C8"/>
    <w:rsid w:val="00DA0658"/>
    <w:rsid w:val="00DA06AB"/>
    <w:rsid w:val="00DA0FBE"/>
    <w:rsid w:val="00DA1605"/>
    <w:rsid w:val="00DA2967"/>
    <w:rsid w:val="00DA2B34"/>
    <w:rsid w:val="00DA30EF"/>
    <w:rsid w:val="00DA3F43"/>
    <w:rsid w:val="00DA407F"/>
    <w:rsid w:val="00DA43C6"/>
    <w:rsid w:val="00DA48DE"/>
    <w:rsid w:val="00DA4E3A"/>
    <w:rsid w:val="00DA519B"/>
    <w:rsid w:val="00DA5B99"/>
    <w:rsid w:val="00DA61FF"/>
    <w:rsid w:val="00DA6B93"/>
    <w:rsid w:val="00DA6BE6"/>
    <w:rsid w:val="00DA73B7"/>
    <w:rsid w:val="00DA742E"/>
    <w:rsid w:val="00DA7AA6"/>
    <w:rsid w:val="00DA7BC0"/>
    <w:rsid w:val="00DB002C"/>
    <w:rsid w:val="00DB077D"/>
    <w:rsid w:val="00DB11FF"/>
    <w:rsid w:val="00DB1982"/>
    <w:rsid w:val="00DB1AA9"/>
    <w:rsid w:val="00DB1CFE"/>
    <w:rsid w:val="00DB39A2"/>
    <w:rsid w:val="00DB3BD0"/>
    <w:rsid w:val="00DB3CEF"/>
    <w:rsid w:val="00DB4257"/>
    <w:rsid w:val="00DB4D11"/>
    <w:rsid w:val="00DB5925"/>
    <w:rsid w:val="00DB64C2"/>
    <w:rsid w:val="00DB675A"/>
    <w:rsid w:val="00DB737D"/>
    <w:rsid w:val="00DB798E"/>
    <w:rsid w:val="00DB7E0C"/>
    <w:rsid w:val="00DC02A5"/>
    <w:rsid w:val="00DC06CC"/>
    <w:rsid w:val="00DC0790"/>
    <w:rsid w:val="00DC090B"/>
    <w:rsid w:val="00DC1740"/>
    <w:rsid w:val="00DC1B17"/>
    <w:rsid w:val="00DC1CC3"/>
    <w:rsid w:val="00DC21BA"/>
    <w:rsid w:val="00DC2413"/>
    <w:rsid w:val="00DC2AA0"/>
    <w:rsid w:val="00DC2D09"/>
    <w:rsid w:val="00DC3A30"/>
    <w:rsid w:val="00DC3B59"/>
    <w:rsid w:val="00DC3BEC"/>
    <w:rsid w:val="00DC48F8"/>
    <w:rsid w:val="00DC50A7"/>
    <w:rsid w:val="00DC545D"/>
    <w:rsid w:val="00DC5A46"/>
    <w:rsid w:val="00DC6052"/>
    <w:rsid w:val="00DC67D7"/>
    <w:rsid w:val="00DC6E41"/>
    <w:rsid w:val="00DD01D7"/>
    <w:rsid w:val="00DD0518"/>
    <w:rsid w:val="00DD0932"/>
    <w:rsid w:val="00DD1EA4"/>
    <w:rsid w:val="00DD26A4"/>
    <w:rsid w:val="00DD2865"/>
    <w:rsid w:val="00DD2879"/>
    <w:rsid w:val="00DD2E64"/>
    <w:rsid w:val="00DD346C"/>
    <w:rsid w:val="00DD3482"/>
    <w:rsid w:val="00DD38A8"/>
    <w:rsid w:val="00DD3BB8"/>
    <w:rsid w:val="00DD4A6A"/>
    <w:rsid w:val="00DD5852"/>
    <w:rsid w:val="00DD5BDB"/>
    <w:rsid w:val="00DD6F40"/>
    <w:rsid w:val="00DD726A"/>
    <w:rsid w:val="00DD735A"/>
    <w:rsid w:val="00DD7678"/>
    <w:rsid w:val="00DD7B4E"/>
    <w:rsid w:val="00DE0494"/>
    <w:rsid w:val="00DE1613"/>
    <w:rsid w:val="00DE1633"/>
    <w:rsid w:val="00DE17E6"/>
    <w:rsid w:val="00DE1CCE"/>
    <w:rsid w:val="00DE2077"/>
    <w:rsid w:val="00DE21CA"/>
    <w:rsid w:val="00DE2924"/>
    <w:rsid w:val="00DE29C3"/>
    <w:rsid w:val="00DE2D48"/>
    <w:rsid w:val="00DE394C"/>
    <w:rsid w:val="00DE3C03"/>
    <w:rsid w:val="00DE4438"/>
    <w:rsid w:val="00DE458C"/>
    <w:rsid w:val="00DE48E4"/>
    <w:rsid w:val="00DE49FD"/>
    <w:rsid w:val="00DE58E1"/>
    <w:rsid w:val="00DE6474"/>
    <w:rsid w:val="00DE65EA"/>
    <w:rsid w:val="00DE6926"/>
    <w:rsid w:val="00DE7022"/>
    <w:rsid w:val="00DE730F"/>
    <w:rsid w:val="00DE7A2F"/>
    <w:rsid w:val="00DE7DE7"/>
    <w:rsid w:val="00DF0189"/>
    <w:rsid w:val="00DF05E3"/>
    <w:rsid w:val="00DF0996"/>
    <w:rsid w:val="00DF0FC8"/>
    <w:rsid w:val="00DF1236"/>
    <w:rsid w:val="00DF134E"/>
    <w:rsid w:val="00DF1675"/>
    <w:rsid w:val="00DF19BC"/>
    <w:rsid w:val="00DF1E3E"/>
    <w:rsid w:val="00DF29C8"/>
    <w:rsid w:val="00DF32F3"/>
    <w:rsid w:val="00DF3906"/>
    <w:rsid w:val="00DF3A50"/>
    <w:rsid w:val="00DF3AD0"/>
    <w:rsid w:val="00DF3E46"/>
    <w:rsid w:val="00DF3E6D"/>
    <w:rsid w:val="00DF3F83"/>
    <w:rsid w:val="00DF3F8A"/>
    <w:rsid w:val="00DF3FD1"/>
    <w:rsid w:val="00DF4145"/>
    <w:rsid w:val="00DF44E0"/>
    <w:rsid w:val="00DF4AE0"/>
    <w:rsid w:val="00DF4B54"/>
    <w:rsid w:val="00DF54B2"/>
    <w:rsid w:val="00DF55AF"/>
    <w:rsid w:val="00DF5CC9"/>
    <w:rsid w:val="00DF5DF2"/>
    <w:rsid w:val="00DF61BB"/>
    <w:rsid w:val="00DF6AC9"/>
    <w:rsid w:val="00DF6C91"/>
    <w:rsid w:val="00DF7C00"/>
    <w:rsid w:val="00E00256"/>
    <w:rsid w:val="00E00A18"/>
    <w:rsid w:val="00E012FD"/>
    <w:rsid w:val="00E017B0"/>
    <w:rsid w:val="00E01DB3"/>
    <w:rsid w:val="00E022F3"/>
    <w:rsid w:val="00E025CE"/>
    <w:rsid w:val="00E02754"/>
    <w:rsid w:val="00E0337B"/>
    <w:rsid w:val="00E033A1"/>
    <w:rsid w:val="00E037A6"/>
    <w:rsid w:val="00E03A0C"/>
    <w:rsid w:val="00E04C3B"/>
    <w:rsid w:val="00E050C5"/>
    <w:rsid w:val="00E052C5"/>
    <w:rsid w:val="00E054CB"/>
    <w:rsid w:val="00E059EE"/>
    <w:rsid w:val="00E05BC3"/>
    <w:rsid w:val="00E103AE"/>
    <w:rsid w:val="00E12507"/>
    <w:rsid w:val="00E13562"/>
    <w:rsid w:val="00E1405E"/>
    <w:rsid w:val="00E14231"/>
    <w:rsid w:val="00E143EB"/>
    <w:rsid w:val="00E1457E"/>
    <w:rsid w:val="00E15783"/>
    <w:rsid w:val="00E1593B"/>
    <w:rsid w:val="00E159A4"/>
    <w:rsid w:val="00E162AF"/>
    <w:rsid w:val="00E1700D"/>
    <w:rsid w:val="00E17A91"/>
    <w:rsid w:val="00E2025B"/>
    <w:rsid w:val="00E2097B"/>
    <w:rsid w:val="00E21AA8"/>
    <w:rsid w:val="00E21EC5"/>
    <w:rsid w:val="00E225CB"/>
    <w:rsid w:val="00E22CBB"/>
    <w:rsid w:val="00E238DB"/>
    <w:rsid w:val="00E2439D"/>
    <w:rsid w:val="00E244A0"/>
    <w:rsid w:val="00E24793"/>
    <w:rsid w:val="00E24C61"/>
    <w:rsid w:val="00E25354"/>
    <w:rsid w:val="00E25EF5"/>
    <w:rsid w:val="00E261A1"/>
    <w:rsid w:val="00E268E9"/>
    <w:rsid w:val="00E275A6"/>
    <w:rsid w:val="00E27D51"/>
    <w:rsid w:val="00E27F05"/>
    <w:rsid w:val="00E3066C"/>
    <w:rsid w:val="00E31384"/>
    <w:rsid w:val="00E31C29"/>
    <w:rsid w:val="00E321B1"/>
    <w:rsid w:val="00E32DD8"/>
    <w:rsid w:val="00E3345E"/>
    <w:rsid w:val="00E334D7"/>
    <w:rsid w:val="00E33A96"/>
    <w:rsid w:val="00E33D2F"/>
    <w:rsid w:val="00E34C6C"/>
    <w:rsid w:val="00E34CD2"/>
    <w:rsid w:val="00E34D7D"/>
    <w:rsid w:val="00E34F5B"/>
    <w:rsid w:val="00E34FEE"/>
    <w:rsid w:val="00E35BBD"/>
    <w:rsid w:val="00E3602A"/>
    <w:rsid w:val="00E36137"/>
    <w:rsid w:val="00E36162"/>
    <w:rsid w:val="00E3628C"/>
    <w:rsid w:val="00E36822"/>
    <w:rsid w:val="00E368F9"/>
    <w:rsid w:val="00E36971"/>
    <w:rsid w:val="00E37AB8"/>
    <w:rsid w:val="00E37C20"/>
    <w:rsid w:val="00E40BD5"/>
    <w:rsid w:val="00E40CF9"/>
    <w:rsid w:val="00E4144F"/>
    <w:rsid w:val="00E41CB0"/>
    <w:rsid w:val="00E41CFC"/>
    <w:rsid w:val="00E41E10"/>
    <w:rsid w:val="00E424FB"/>
    <w:rsid w:val="00E42F76"/>
    <w:rsid w:val="00E4359B"/>
    <w:rsid w:val="00E43621"/>
    <w:rsid w:val="00E444A8"/>
    <w:rsid w:val="00E4557C"/>
    <w:rsid w:val="00E45615"/>
    <w:rsid w:val="00E456F1"/>
    <w:rsid w:val="00E45BBE"/>
    <w:rsid w:val="00E45D5B"/>
    <w:rsid w:val="00E45D6B"/>
    <w:rsid w:val="00E469A2"/>
    <w:rsid w:val="00E46AA4"/>
    <w:rsid w:val="00E46DEC"/>
    <w:rsid w:val="00E471DC"/>
    <w:rsid w:val="00E47BF2"/>
    <w:rsid w:val="00E50280"/>
    <w:rsid w:val="00E51112"/>
    <w:rsid w:val="00E514D5"/>
    <w:rsid w:val="00E516AC"/>
    <w:rsid w:val="00E5297A"/>
    <w:rsid w:val="00E52B0D"/>
    <w:rsid w:val="00E53103"/>
    <w:rsid w:val="00E53A23"/>
    <w:rsid w:val="00E53A3B"/>
    <w:rsid w:val="00E53A40"/>
    <w:rsid w:val="00E53FD6"/>
    <w:rsid w:val="00E5435B"/>
    <w:rsid w:val="00E54C28"/>
    <w:rsid w:val="00E55024"/>
    <w:rsid w:val="00E55142"/>
    <w:rsid w:val="00E55162"/>
    <w:rsid w:val="00E551A8"/>
    <w:rsid w:val="00E553EE"/>
    <w:rsid w:val="00E55639"/>
    <w:rsid w:val="00E55C30"/>
    <w:rsid w:val="00E55C68"/>
    <w:rsid w:val="00E563F6"/>
    <w:rsid w:val="00E5676F"/>
    <w:rsid w:val="00E567FC"/>
    <w:rsid w:val="00E569C1"/>
    <w:rsid w:val="00E56F14"/>
    <w:rsid w:val="00E5710D"/>
    <w:rsid w:val="00E573EB"/>
    <w:rsid w:val="00E578C3"/>
    <w:rsid w:val="00E5799B"/>
    <w:rsid w:val="00E6075C"/>
    <w:rsid w:val="00E60863"/>
    <w:rsid w:val="00E61888"/>
    <w:rsid w:val="00E61E60"/>
    <w:rsid w:val="00E625D4"/>
    <w:rsid w:val="00E62D27"/>
    <w:rsid w:val="00E63720"/>
    <w:rsid w:val="00E6372A"/>
    <w:rsid w:val="00E63F3A"/>
    <w:rsid w:val="00E64273"/>
    <w:rsid w:val="00E6519A"/>
    <w:rsid w:val="00E65225"/>
    <w:rsid w:val="00E66692"/>
    <w:rsid w:val="00E667DE"/>
    <w:rsid w:val="00E66A23"/>
    <w:rsid w:val="00E67405"/>
    <w:rsid w:val="00E6765C"/>
    <w:rsid w:val="00E678B7"/>
    <w:rsid w:val="00E679D5"/>
    <w:rsid w:val="00E70661"/>
    <w:rsid w:val="00E7085B"/>
    <w:rsid w:val="00E70B86"/>
    <w:rsid w:val="00E70D57"/>
    <w:rsid w:val="00E70D96"/>
    <w:rsid w:val="00E7102D"/>
    <w:rsid w:val="00E71669"/>
    <w:rsid w:val="00E71B6D"/>
    <w:rsid w:val="00E71C9A"/>
    <w:rsid w:val="00E72376"/>
    <w:rsid w:val="00E72607"/>
    <w:rsid w:val="00E72D9B"/>
    <w:rsid w:val="00E73069"/>
    <w:rsid w:val="00E738ED"/>
    <w:rsid w:val="00E73A59"/>
    <w:rsid w:val="00E741D0"/>
    <w:rsid w:val="00E74605"/>
    <w:rsid w:val="00E749E6"/>
    <w:rsid w:val="00E74A53"/>
    <w:rsid w:val="00E74AE2"/>
    <w:rsid w:val="00E762AF"/>
    <w:rsid w:val="00E771F4"/>
    <w:rsid w:val="00E771FE"/>
    <w:rsid w:val="00E778DA"/>
    <w:rsid w:val="00E77A67"/>
    <w:rsid w:val="00E8056B"/>
    <w:rsid w:val="00E80799"/>
    <w:rsid w:val="00E81073"/>
    <w:rsid w:val="00E81265"/>
    <w:rsid w:val="00E81AE3"/>
    <w:rsid w:val="00E81E99"/>
    <w:rsid w:val="00E81F76"/>
    <w:rsid w:val="00E8223C"/>
    <w:rsid w:val="00E82327"/>
    <w:rsid w:val="00E82625"/>
    <w:rsid w:val="00E82FBE"/>
    <w:rsid w:val="00E8386B"/>
    <w:rsid w:val="00E83A26"/>
    <w:rsid w:val="00E83D7E"/>
    <w:rsid w:val="00E84B01"/>
    <w:rsid w:val="00E84E85"/>
    <w:rsid w:val="00E85058"/>
    <w:rsid w:val="00E854FB"/>
    <w:rsid w:val="00E856A2"/>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0F72"/>
    <w:rsid w:val="00E913EB"/>
    <w:rsid w:val="00E9165C"/>
    <w:rsid w:val="00E91AEB"/>
    <w:rsid w:val="00E91BAA"/>
    <w:rsid w:val="00E91C5A"/>
    <w:rsid w:val="00E92368"/>
    <w:rsid w:val="00E93B98"/>
    <w:rsid w:val="00E9452C"/>
    <w:rsid w:val="00E94CBA"/>
    <w:rsid w:val="00E94D70"/>
    <w:rsid w:val="00E95182"/>
    <w:rsid w:val="00E9523F"/>
    <w:rsid w:val="00E9534B"/>
    <w:rsid w:val="00E959E6"/>
    <w:rsid w:val="00E96008"/>
    <w:rsid w:val="00E96358"/>
    <w:rsid w:val="00E96C24"/>
    <w:rsid w:val="00E97022"/>
    <w:rsid w:val="00E9703C"/>
    <w:rsid w:val="00EA0AFB"/>
    <w:rsid w:val="00EA0C4A"/>
    <w:rsid w:val="00EA1224"/>
    <w:rsid w:val="00EA123A"/>
    <w:rsid w:val="00EA159D"/>
    <w:rsid w:val="00EA168F"/>
    <w:rsid w:val="00EA177D"/>
    <w:rsid w:val="00EA1A1B"/>
    <w:rsid w:val="00EA212F"/>
    <w:rsid w:val="00EA24BB"/>
    <w:rsid w:val="00EA280D"/>
    <w:rsid w:val="00EA2910"/>
    <w:rsid w:val="00EA2B5F"/>
    <w:rsid w:val="00EA2B7F"/>
    <w:rsid w:val="00EA2B93"/>
    <w:rsid w:val="00EA2C64"/>
    <w:rsid w:val="00EA3762"/>
    <w:rsid w:val="00EA3904"/>
    <w:rsid w:val="00EA45F3"/>
    <w:rsid w:val="00EA5015"/>
    <w:rsid w:val="00EA5C10"/>
    <w:rsid w:val="00EA6058"/>
    <w:rsid w:val="00EA6947"/>
    <w:rsid w:val="00EA6BA0"/>
    <w:rsid w:val="00EA6DAD"/>
    <w:rsid w:val="00EA7488"/>
    <w:rsid w:val="00EA7F81"/>
    <w:rsid w:val="00EB068F"/>
    <w:rsid w:val="00EB10C4"/>
    <w:rsid w:val="00EB1B4D"/>
    <w:rsid w:val="00EB1B89"/>
    <w:rsid w:val="00EB2519"/>
    <w:rsid w:val="00EB282D"/>
    <w:rsid w:val="00EB2B06"/>
    <w:rsid w:val="00EB321F"/>
    <w:rsid w:val="00EB3393"/>
    <w:rsid w:val="00EB3A88"/>
    <w:rsid w:val="00EB41AA"/>
    <w:rsid w:val="00EB42CF"/>
    <w:rsid w:val="00EB4594"/>
    <w:rsid w:val="00EB5335"/>
    <w:rsid w:val="00EB5398"/>
    <w:rsid w:val="00EB5AA2"/>
    <w:rsid w:val="00EB5EDE"/>
    <w:rsid w:val="00EB6143"/>
    <w:rsid w:val="00EB6C11"/>
    <w:rsid w:val="00EB714D"/>
    <w:rsid w:val="00EB721B"/>
    <w:rsid w:val="00EB7B80"/>
    <w:rsid w:val="00EB7CF1"/>
    <w:rsid w:val="00EB7DFD"/>
    <w:rsid w:val="00EC037A"/>
    <w:rsid w:val="00EC03DF"/>
    <w:rsid w:val="00EC0425"/>
    <w:rsid w:val="00EC0486"/>
    <w:rsid w:val="00EC0AA0"/>
    <w:rsid w:val="00EC0D7F"/>
    <w:rsid w:val="00EC0E6D"/>
    <w:rsid w:val="00EC14F9"/>
    <w:rsid w:val="00EC14FC"/>
    <w:rsid w:val="00EC1F86"/>
    <w:rsid w:val="00EC2EF2"/>
    <w:rsid w:val="00EC33C0"/>
    <w:rsid w:val="00EC51D3"/>
    <w:rsid w:val="00EC5C94"/>
    <w:rsid w:val="00EC5E9C"/>
    <w:rsid w:val="00EC6847"/>
    <w:rsid w:val="00EC6E3C"/>
    <w:rsid w:val="00EC6F36"/>
    <w:rsid w:val="00ED0333"/>
    <w:rsid w:val="00ED0550"/>
    <w:rsid w:val="00ED0C11"/>
    <w:rsid w:val="00ED0E95"/>
    <w:rsid w:val="00ED1291"/>
    <w:rsid w:val="00ED1894"/>
    <w:rsid w:val="00ED19F0"/>
    <w:rsid w:val="00ED1E17"/>
    <w:rsid w:val="00ED2021"/>
    <w:rsid w:val="00ED2161"/>
    <w:rsid w:val="00ED277E"/>
    <w:rsid w:val="00ED2B28"/>
    <w:rsid w:val="00ED2C75"/>
    <w:rsid w:val="00ED32C1"/>
    <w:rsid w:val="00ED3D25"/>
    <w:rsid w:val="00ED4213"/>
    <w:rsid w:val="00ED4470"/>
    <w:rsid w:val="00ED45FE"/>
    <w:rsid w:val="00ED4CD0"/>
    <w:rsid w:val="00ED5287"/>
    <w:rsid w:val="00ED6431"/>
    <w:rsid w:val="00ED686F"/>
    <w:rsid w:val="00ED68B5"/>
    <w:rsid w:val="00ED6A29"/>
    <w:rsid w:val="00ED72A7"/>
    <w:rsid w:val="00ED7874"/>
    <w:rsid w:val="00ED7AAA"/>
    <w:rsid w:val="00ED7E07"/>
    <w:rsid w:val="00EE1A79"/>
    <w:rsid w:val="00EE1EE6"/>
    <w:rsid w:val="00EE3031"/>
    <w:rsid w:val="00EE32E7"/>
    <w:rsid w:val="00EE4538"/>
    <w:rsid w:val="00EE4D21"/>
    <w:rsid w:val="00EE4D7C"/>
    <w:rsid w:val="00EE5C13"/>
    <w:rsid w:val="00EE630C"/>
    <w:rsid w:val="00EE6B9C"/>
    <w:rsid w:val="00EE6D2C"/>
    <w:rsid w:val="00EE73F0"/>
    <w:rsid w:val="00EF0223"/>
    <w:rsid w:val="00EF03DD"/>
    <w:rsid w:val="00EF178B"/>
    <w:rsid w:val="00EF1F2D"/>
    <w:rsid w:val="00EF2605"/>
    <w:rsid w:val="00EF2942"/>
    <w:rsid w:val="00EF2E5D"/>
    <w:rsid w:val="00EF3D40"/>
    <w:rsid w:val="00EF4826"/>
    <w:rsid w:val="00EF4A78"/>
    <w:rsid w:val="00EF4C87"/>
    <w:rsid w:val="00EF5711"/>
    <w:rsid w:val="00EF57A0"/>
    <w:rsid w:val="00EF633A"/>
    <w:rsid w:val="00EF646B"/>
    <w:rsid w:val="00EF6BF0"/>
    <w:rsid w:val="00EF6D46"/>
    <w:rsid w:val="00EF6E53"/>
    <w:rsid w:val="00EF6EB0"/>
    <w:rsid w:val="00EF6EBD"/>
    <w:rsid w:val="00EF70BB"/>
    <w:rsid w:val="00EF7131"/>
    <w:rsid w:val="00EF7F43"/>
    <w:rsid w:val="00F001A2"/>
    <w:rsid w:val="00F00346"/>
    <w:rsid w:val="00F00B08"/>
    <w:rsid w:val="00F00B24"/>
    <w:rsid w:val="00F0247F"/>
    <w:rsid w:val="00F0285C"/>
    <w:rsid w:val="00F028D1"/>
    <w:rsid w:val="00F02A16"/>
    <w:rsid w:val="00F030A2"/>
    <w:rsid w:val="00F03728"/>
    <w:rsid w:val="00F040F2"/>
    <w:rsid w:val="00F047E3"/>
    <w:rsid w:val="00F04879"/>
    <w:rsid w:val="00F04AC4"/>
    <w:rsid w:val="00F0525D"/>
    <w:rsid w:val="00F057A6"/>
    <w:rsid w:val="00F05903"/>
    <w:rsid w:val="00F05EB5"/>
    <w:rsid w:val="00F0636C"/>
    <w:rsid w:val="00F06413"/>
    <w:rsid w:val="00F064EB"/>
    <w:rsid w:val="00F06BB7"/>
    <w:rsid w:val="00F07693"/>
    <w:rsid w:val="00F0797F"/>
    <w:rsid w:val="00F104E7"/>
    <w:rsid w:val="00F1053E"/>
    <w:rsid w:val="00F109EB"/>
    <w:rsid w:val="00F1112F"/>
    <w:rsid w:val="00F11320"/>
    <w:rsid w:val="00F113DC"/>
    <w:rsid w:val="00F1237D"/>
    <w:rsid w:val="00F12418"/>
    <w:rsid w:val="00F124E2"/>
    <w:rsid w:val="00F1250C"/>
    <w:rsid w:val="00F12713"/>
    <w:rsid w:val="00F128CF"/>
    <w:rsid w:val="00F128F0"/>
    <w:rsid w:val="00F12AEA"/>
    <w:rsid w:val="00F13123"/>
    <w:rsid w:val="00F13359"/>
    <w:rsid w:val="00F138CE"/>
    <w:rsid w:val="00F14210"/>
    <w:rsid w:val="00F148A2"/>
    <w:rsid w:val="00F1512A"/>
    <w:rsid w:val="00F15AAE"/>
    <w:rsid w:val="00F15BCC"/>
    <w:rsid w:val="00F1625E"/>
    <w:rsid w:val="00F1683D"/>
    <w:rsid w:val="00F168BB"/>
    <w:rsid w:val="00F16D44"/>
    <w:rsid w:val="00F16FE8"/>
    <w:rsid w:val="00F16FF8"/>
    <w:rsid w:val="00F1732A"/>
    <w:rsid w:val="00F17869"/>
    <w:rsid w:val="00F17F52"/>
    <w:rsid w:val="00F20498"/>
    <w:rsid w:val="00F204DF"/>
    <w:rsid w:val="00F20C91"/>
    <w:rsid w:val="00F21156"/>
    <w:rsid w:val="00F211B5"/>
    <w:rsid w:val="00F21204"/>
    <w:rsid w:val="00F218ED"/>
    <w:rsid w:val="00F2193B"/>
    <w:rsid w:val="00F21F19"/>
    <w:rsid w:val="00F222B0"/>
    <w:rsid w:val="00F229C0"/>
    <w:rsid w:val="00F22C0E"/>
    <w:rsid w:val="00F238EC"/>
    <w:rsid w:val="00F239F6"/>
    <w:rsid w:val="00F23C84"/>
    <w:rsid w:val="00F24392"/>
    <w:rsid w:val="00F25262"/>
    <w:rsid w:val="00F253E2"/>
    <w:rsid w:val="00F2561D"/>
    <w:rsid w:val="00F2584C"/>
    <w:rsid w:val="00F2622D"/>
    <w:rsid w:val="00F265E9"/>
    <w:rsid w:val="00F267A7"/>
    <w:rsid w:val="00F26A54"/>
    <w:rsid w:val="00F26BBB"/>
    <w:rsid w:val="00F26BC3"/>
    <w:rsid w:val="00F273CB"/>
    <w:rsid w:val="00F2748B"/>
    <w:rsid w:val="00F27496"/>
    <w:rsid w:val="00F276B2"/>
    <w:rsid w:val="00F27A83"/>
    <w:rsid w:val="00F3002B"/>
    <w:rsid w:val="00F305FC"/>
    <w:rsid w:val="00F306CF"/>
    <w:rsid w:val="00F30728"/>
    <w:rsid w:val="00F30A10"/>
    <w:rsid w:val="00F30FD1"/>
    <w:rsid w:val="00F31300"/>
    <w:rsid w:val="00F318BE"/>
    <w:rsid w:val="00F31E59"/>
    <w:rsid w:val="00F322A1"/>
    <w:rsid w:val="00F32B04"/>
    <w:rsid w:val="00F32E4E"/>
    <w:rsid w:val="00F333D7"/>
    <w:rsid w:val="00F3361E"/>
    <w:rsid w:val="00F33964"/>
    <w:rsid w:val="00F34187"/>
    <w:rsid w:val="00F34285"/>
    <w:rsid w:val="00F34333"/>
    <w:rsid w:val="00F344E2"/>
    <w:rsid w:val="00F34A3F"/>
    <w:rsid w:val="00F34B03"/>
    <w:rsid w:val="00F34F09"/>
    <w:rsid w:val="00F35077"/>
    <w:rsid w:val="00F3557A"/>
    <w:rsid w:val="00F36984"/>
    <w:rsid w:val="00F371A4"/>
    <w:rsid w:val="00F3799D"/>
    <w:rsid w:val="00F37CD2"/>
    <w:rsid w:val="00F37F91"/>
    <w:rsid w:val="00F401E0"/>
    <w:rsid w:val="00F40933"/>
    <w:rsid w:val="00F40E5C"/>
    <w:rsid w:val="00F4122D"/>
    <w:rsid w:val="00F41492"/>
    <w:rsid w:val="00F415BF"/>
    <w:rsid w:val="00F416A9"/>
    <w:rsid w:val="00F417EE"/>
    <w:rsid w:val="00F42684"/>
    <w:rsid w:val="00F427FF"/>
    <w:rsid w:val="00F42988"/>
    <w:rsid w:val="00F42A6A"/>
    <w:rsid w:val="00F43999"/>
    <w:rsid w:val="00F43AC8"/>
    <w:rsid w:val="00F43BF9"/>
    <w:rsid w:val="00F43C1D"/>
    <w:rsid w:val="00F43E1B"/>
    <w:rsid w:val="00F44573"/>
    <w:rsid w:val="00F4458E"/>
    <w:rsid w:val="00F447B5"/>
    <w:rsid w:val="00F45087"/>
    <w:rsid w:val="00F450E8"/>
    <w:rsid w:val="00F46B49"/>
    <w:rsid w:val="00F47466"/>
    <w:rsid w:val="00F47691"/>
    <w:rsid w:val="00F4780A"/>
    <w:rsid w:val="00F47B50"/>
    <w:rsid w:val="00F501A3"/>
    <w:rsid w:val="00F50C8F"/>
    <w:rsid w:val="00F50FB1"/>
    <w:rsid w:val="00F51ABB"/>
    <w:rsid w:val="00F51C51"/>
    <w:rsid w:val="00F51FF6"/>
    <w:rsid w:val="00F52623"/>
    <w:rsid w:val="00F534D5"/>
    <w:rsid w:val="00F5391A"/>
    <w:rsid w:val="00F53C83"/>
    <w:rsid w:val="00F53FDC"/>
    <w:rsid w:val="00F54658"/>
    <w:rsid w:val="00F54856"/>
    <w:rsid w:val="00F5535D"/>
    <w:rsid w:val="00F55714"/>
    <w:rsid w:val="00F5596E"/>
    <w:rsid w:val="00F55AB7"/>
    <w:rsid w:val="00F560F6"/>
    <w:rsid w:val="00F565F0"/>
    <w:rsid w:val="00F57312"/>
    <w:rsid w:val="00F577A0"/>
    <w:rsid w:val="00F60264"/>
    <w:rsid w:val="00F60E91"/>
    <w:rsid w:val="00F61342"/>
    <w:rsid w:val="00F61C1D"/>
    <w:rsid w:val="00F62145"/>
    <w:rsid w:val="00F62210"/>
    <w:rsid w:val="00F62230"/>
    <w:rsid w:val="00F62C29"/>
    <w:rsid w:val="00F62F1E"/>
    <w:rsid w:val="00F634E8"/>
    <w:rsid w:val="00F63D84"/>
    <w:rsid w:val="00F63DAC"/>
    <w:rsid w:val="00F6431F"/>
    <w:rsid w:val="00F6469A"/>
    <w:rsid w:val="00F64E5F"/>
    <w:rsid w:val="00F650FE"/>
    <w:rsid w:val="00F6564E"/>
    <w:rsid w:val="00F6582A"/>
    <w:rsid w:val="00F66DC5"/>
    <w:rsid w:val="00F67B72"/>
    <w:rsid w:val="00F7017F"/>
    <w:rsid w:val="00F70213"/>
    <w:rsid w:val="00F706F6"/>
    <w:rsid w:val="00F71108"/>
    <w:rsid w:val="00F712FA"/>
    <w:rsid w:val="00F72178"/>
    <w:rsid w:val="00F72470"/>
    <w:rsid w:val="00F729C0"/>
    <w:rsid w:val="00F73180"/>
    <w:rsid w:val="00F73991"/>
    <w:rsid w:val="00F73CB9"/>
    <w:rsid w:val="00F743CB"/>
    <w:rsid w:val="00F7520D"/>
    <w:rsid w:val="00F7523C"/>
    <w:rsid w:val="00F759A0"/>
    <w:rsid w:val="00F75A8E"/>
    <w:rsid w:val="00F75CC6"/>
    <w:rsid w:val="00F75D5A"/>
    <w:rsid w:val="00F75E47"/>
    <w:rsid w:val="00F76115"/>
    <w:rsid w:val="00F76E69"/>
    <w:rsid w:val="00F771A3"/>
    <w:rsid w:val="00F771E0"/>
    <w:rsid w:val="00F776D0"/>
    <w:rsid w:val="00F77741"/>
    <w:rsid w:val="00F77B3A"/>
    <w:rsid w:val="00F77C62"/>
    <w:rsid w:val="00F80389"/>
    <w:rsid w:val="00F8041D"/>
    <w:rsid w:val="00F80C8F"/>
    <w:rsid w:val="00F80ECF"/>
    <w:rsid w:val="00F8126D"/>
    <w:rsid w:val="00F81EEE"/>
    <w:rsid w:val="00F82C5C"/>
    <w:rsid w:val="00F82D5A"/>
    <w:rsid w:val="00F82DC2"/>
    <w:rsid w:val="00F835D8"/>
    <w:rsid w:val="00F83BD4"/>
    <w:rsid w:val="00F83C29"/>
    <w:rsid w:val="00F84043"/>
    <w:rsid w:val="00F84F66"/>
    <w:rsid w:val="00F854CB"/>
    <w:rsid w:val="00F85D91"/>
    <w:rsid w:val="00F86169"/>
    <w:rsid w:val="00F86231"/>
    <w:rsid w:val="00F8681F"/>
    <w:rsid w:val="00F86AB5"/>
    <w:rsid w:val="00F86FB5"/>
    <w:rsid w:val="00F87425"/>
    <w:rsid w:val="00F87D36"/>
    <w:rsid w:val="00F900BD"/>
    <w:rsid w:val="00F905A3"/>
    <w:rsid w:val="00F91575"/>
    <w:rsid w:val="00F9166A"/>
    <w:rsid w:val="00F917E5"/>
    <w:rsid w:val="00F9201C"/>
    <w:rsid w:val="00F9267B"/>
    <w:rsid w:val="00F941CB"/>
    <w:rsid w:val="00F94394"/>
    <w:rsid w:val="00F94822"/>
    <w:rsid w:val="00F94BC4"/>
    <w:rsid w:val="00F94D42"/>
    <w:rsid w:val="00F94F4B"/>
    <w:rsid w:val="00F951F3"/>
    <w:rsid w:val="00F957F7"/>
    <w:rsid w:val="00F95A6B"/>
    <w:rsid w:val="00F95A87"/>
    <w:rsid w:val="00F95E37"/>
    <w:rsid w:val="00F95FE8"/>
    <w:rsid w:val="00F96424"/>
    <w:rsid w:val="00F96B67"/>
    <w:rsid w:val="00F96EC9"/>
    <w:rsid w:val="00F9710D"/>
    <w:rsid w:val="00FA0051"/>
    <w:rsid w:val="00FA0BB6"/>
    <w:rsid w:val="00FA1AE0"/>
    <w:rsid w:val="00FA1F0F"/>
    <w:rsid w:val="00FA2448"/>
    <w:rsid w:val="00FA391E"/>
    <w:rsid w:val="00FA3D28"/>
    <w:rsid w:val="00FA4223"/>
    <w:rsid w:val="00FA43F8"/>
    <w:rsid w:val="00FA467D"/>
    <w:rsid w:val="00FA4B8D"/>
    <w:rsid w:val="00FA4C06"/>
    <w:rsid w:val="00FA5524"/>
    <w:rsid w:val="00FA5662"/>
    <w:rsid w:val="00FA5C48"/>
    <w:rsid w:val="00FA5CBC"/>
    <w:rsid w:val="00FA6F44"/>
    <w:rsid w:val="00FA7057"/>
    <w:rsid w:val="00FA770E"/>
    <w:rsid w:val="00FA7AC2"/>
    <w:rsid w:val="00FA7FB0"/>
    <w:rsid w:val="00FB006B"/>
    <w:rsid w:val="00FB0344"/>
    <w:rsid w:val="00FB03AE"/>
    <w:rsid w:val="00FB081B"/>
    <w:rsid w:val="00FB0E31"/>
    <w:rsid w:val="00FB1A87"/>
    <w:rsid w:val="00FB21E2"/>
    <w:rsid w:val="00FB225C"/>
    <w:rsid w:val="00FB26CA"/>
    <w:rsid w:val="00FB2815"/>
    <w:rsid w:val="00FB306E"/>
    <w:rsid w:val="00FB31A7"/>
    <w:rsid w:val="00FB346B"/>
    <w:rsid w:val="00FB4241"/>
    <w:rsid w:val="00FB44A0"/>
    <w:rsid w:val="00FB5403"/>
    <w:rsid w:val="00FB6486"/>
    <w:rsid w:val="00FB735C"/>
    <w:rsid w:val="00FB770C"/>
    <w:rsid w:val="00FB7959"/>
    <w:rsid w:val="00FC04E2"/>
    <w:rsid w:val="00FC111D"/>
    <w:rsid w:val="00FC1C77"/>
    <w:rsid w:val="00FC2B58"/>
    <w:rsid w:val="00FC2EF1"/>
    <w:rsid w:val="00FC3979"/>
    <w:rsid w:val="00FC3B81"/>
    <w:rsid w:val="00FC41D5"/>
    <w:rsid w:val="00FC45EA"/>
    <w:rsid w:val="00FC59F3"/>
    <w:rsid w:val="00FC7F7B"/>
    <w:rsid w:val="00FC7FB4"/>
    <w:rsid w:val="00FD008C"/>
    <w:rsid w:val="00FD0F6E"/>
    <w:rsid w:val="00FD102F"/>
    <w:rsid w:val="00FD11DD"/>
    <w:rsid w:val="00FD280A"/>
    <w:rsid w:val="00FD32BF"/>
    <w:rsid w:val="00FD3578"/>
    <w:rsid w:val="00FD3EA5"/>
    <w:rsid w:val="00FD4189"/>
    <w:rsid w:val="00FD421F"/>
    <w:rsid w:val="00FD4472"/>
    <w:rsid w:val="00FD4AE0"/>
    <w:rsid w:val="00FD5473"/>
    <w:rsid w:val="00FD5E0D"/>
    <w:rsid w:val="00FD61E3"/>
    <w:rsid w:val="00FD64B1"/>
    <w:rsid w:val="00FD6AD8"/>
    <w:rsid w:val="00FD6B7B"/>
    <w:rsid w:val="00FD73C3"/>
    <w:rsid w:val="00FD7968"/>
    <w:rsid w:val="00FD7A62"/>
    <w:rsid w:val="00FE0B00"/>
    <w:rsid w:val="00FE11CA"/>
    <w:rsid w:val="00FE11CB"/>
    <w:rsid w:val="00FE1809"/>
    <w:rsid w:val="00FE1818"/>
    <w:rsid w:val="00FE1B06"/>
    <w:rsid w:val="00FE25B8"/>
    <w:rsid w:val="00FE26E8"/>
    <w:rsid w:val="00FE3144"/>
    <w:rsid w:val="00FE338F"/>
    <w:rsid w:val="00FE33EC"/>
    <w:rsid w:val="00FE3AEF"/>
    <w:rsid w:val="00FE3F91"/>
    <w:rsid w:val="00FE4223"/>
    <w:rsid w:val="00FE4A7F"/>
    <w:rsid w:val="00FE4AE3"/>
    <w:rsid w:val="00FE554A"/>
    <w:rsid w:val="00FE5913"/>
    <w:rsid w:val="00FE5A38"/>
    <w:rsid w:val="00FE5FE8"/>
    <w:rsid w:val="00FE6D29"/>
    <w:rsid w:val="00FE74B6"/>
    <w:rsid w:val="00FF014F"/>
    <w:rsid w:val="00FF0442"/>
    <w:rsid w:val="00FF04B9"/>
    <w:rsid w:val="00FF0AD4"/>
    <w:rsid w:val="00FF0E44"/>
    <w:rsid w:val="00FF11A6"/>
    <w:rsid w:val="00FF1880"/>
    <w:rsid w:val="00FF1992"/>
    <w:rsid w:val="00FF1A44"/>
    <w:rsid w:val="00FF224C"/>
    <w:rsid w:val="00FF2E3A"/>
    <w:rsid w:val="00FF366B"/>
    <w:rsid w:val="00FF3A71"/>
    <w:rsid w:val="00FF4092"/>
    <w:rsid w:val="00FF43EF"/>
    <w:rsid w:val="00FF43FD"/>
    <w:rsid w:val="00FF4616"/>
    <w:rsid w:val="00FF49D7"/>
    <w:rsid w:val="00FF4AC6"/>
    <w:rsid w:val="00FF5848"/>
    <w:rsid w:val="00FF5DE3"/>
    <w:rsid w:val="00FF5E67"/>
    <w:rsid w:val="00FF619C"/>
    <w:rsid w:val="00FF62BD"/>
    <w:rsid w:val="00FF66A0"/>
    <w:rsid w:val="00FF671A"/>
    <w:rsid w:val="00FF6AF4"/>
    <w:rsid w:val="00FF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152395"/>
  <w15:docId w15:val="{A37D7D82-173B-44E4-96E2-9CC08ADC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24F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9088889">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894627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39572684">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9663062">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611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5B3B05D-8F7F-4D22-A5FE-90FEF332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159</Words>
  <Characters>863</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1020</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mhtrwo 5</cp:lastModifiedBy>
  <cp:revision>26</cp:revision>
  <cp:lastPrinted>2020-08-26T11:03:00Z</cp:lastPrinted>
  <dcterms:created xsi:type="dcterms:W3CDTF">2020-08-20T08:07:00Z</dcterms:created>
  <dcterms:modified xsi:type="dcterms:W3CDTF">2021-08-31T05:58:00Z</dcterms:modified>
</cp:coreProperties>
</file>